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902325682"/>
        <w:docPartObj>
          <w:docPartGallery w:val="Cover Pages"/>
          <w:docPartUnique/>
        </w:docPartObj>
      </w:sdtPr>
      <w:sdtEndPr/>
      <w:sdtContent>
        <w:p w:rsidR="0014046C" w:rsidRDefault="0014046C"/>
        <w:p w:rsidR="0014046C" w:rsidRDefault="0014046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0BD58A3D" wp14:editId="1A250BF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4947C5" w:rsidRDefault="004947C5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0BD58A3D" id="Rectangle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" o:allowincell="f" stroked="f">
                    <v:textbox>
                      <w:txbxContent>
                        <w:p w:rsidR="004947C5" w:rsidRDefault="004947C5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4046C" w:rsidRDefault="0014046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003"/>
          </w:tblGrid>
          <w:tr w:rsidR="0014046C" w:rsidTr="0014046C">
            <w:trPr>
              <w:trHeight w:val="276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le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4046C" w:rsidRDefault="0014046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North Arlington Schools</w:t>
                    </w:r>
                  </w:p>
                </w:sdtContent>
              </w:sdt>
              <w:p w:rsidR="0014046C" w:rsidRDefault="0014046C">
                <w:pPr>
                  <w:pStyle w:val="NoSpacing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44"/>
                    <w:szCs w:val="32"/>
                  </w:rPr>
                  <w:alias w:val="Subtitle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14046C" w:rsidRPr="0014046C" w:rsidRDefault="0014046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32"/>
                      </w:rPr>
                    </w:pPr>
                    <w:r w:rsidRPr="0014046C">
                      <w:rPr>
                        <w:rFonts w:asciiTheme="majorHAnsi" w:eastAsiaTheme="majorEastAsia" w:hAnsiTheme="majorHAnsi" w:cstheme="majorBidi"/>
                        <w:sz w:val="44"/>
                        <w:szCs w:val="32"/>
                      </w:rPr>
                      <w:t>Pre K-5 Report Card Benchmarks</w:t>
                    </w:r>
                  </w:p>
                </w:sdtContent>
              </w:sdt>
              <w:p w:rsidR="0014046C" w:rsidRDefault="0014046C">
                <w:pPr>
                  <w:pStyle w:val="NoSpacing"/>
                  <w:jc w:val="center"/>
                </w:pPr>
              </w:p>
              <w:p w:rsidR="0014046C" w:rsidRDefault="0014046C">
                <w:pPr>
                  <w:pStyle w:val="NoSpacing"/>
                  <w:jc w:val="center"/>
                </w:pPr>
              </w:p>
              <w:p w:rsidR="0014046C" w:rsidRPr="00170B17" w:rsidRDefault="00291026">
                <w:pPr>
                  <w:pStyle w:val="NoSpacing"/>
                  <w:jc w:val="center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t>20</w:t>
                </w:r>
                <w:r w:rsidR="00B5136B">
                  <w:rPr>
                    <w:sz w:val="48"/>
                    <w:szCs w:val="48"/>
                  </w:rPr>
                  <w:t>2</w:t>
                </w:r>
                <w:r w:rsidR="00194EA6">
                  <w:rPr>
                    <w:sz w:val="48"/>
                    <w:szCs w:val="48"/>
                  </w:rPr>
                  <w:t>2</w:t>
                </w:r>
                <w:r>
                  <w:rPr>
                    <w:sz w:val="48"/>
                    <w:szCs w:val="48"/>
                  </w:rPr>
                  <w:t>-</w:t>
                </w:r>
                <w:r w:rsidR="0049670A">
                  <w:rPr>
                    <w:sz w:val="48"/>
                    <w:szCs w:val="48"/>
                  </w:rPr>
                  <w:t>2</w:t>
                </w:r>
                <w:r w:rsidR="00194EA6">
                  <w:rPr>
                    <w:sz w:val="48"/>
                    <w:szCs w:val="48"/>
                  </w:rPr>
                  <w:t>3</w:t>
                </w:r>
                <w:bookmarkStart w:id="0" w:name="_GoBack"/>
                <w:bookmarkEnd w:id="0"/>
              </w:p>
              <w:p w:rsidR="0014046C" w:rsidRDefault="0014046C">
                <w:pPr>
                  <w:pStyle w:val="NoSpacing"/>
                  <w:jc w:val="center"/>
                </w:pPr>
              </w:p>
              <w:p w:rsidR="0014046C" w:rsidRDefault="0014046C">
                <w:pPr>
                  <w:pStyle w:val="NoSpacing"/>
                  <w:jc w:val="center"/>
                </w:pPr>
              </w:p>
            </w:tc>
          </w:tr>
        </w:tbl>
        <w:p w:rsidR="0014046C" w:rsidRDefault="0014046C"/>
        <w:p w:rsidR="0014046C" w:rsidRDefault="0014046C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7692218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4123D" w:rsidRDefault="0014123D">
          <w:pPr>
            <w:pStyle w:val="TOCHeading"/>
          </w:pPr>
          <w:r>
            <w:t>Contents</w:t>
          </w:r>
        </w:p>
        <w:p w:rsidR="00445017" w:rsidRDefault="0014123D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8252462" w:history="1">
            <w:r w:rsidR="00445017" w:rsidRPr="001D39E4">
              <w:rPr>
                <w:rStyle w:val="Hyperlink"/>
                <w:noProof/>
              </w:rPr>
              <w:t>Pre K-Language Arts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_Toc338252462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2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63" w:history="1">
            <w:r w:rsidR="00445017" w:rsidRPr="001D39E4">
              <w:rPr>
                <w:rStyle w:val="Hyperlink"/>
                <w:noProof/>
              </w:rPr>
              <w:t>Pre K-Math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_Toc338252463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4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64" w:history="1">
            <w:r w:rsidR="00445017" w:rsidRPr="001D39E4">
              <w:rPr>
                <w:rStyle w:val="Hyperlink"/>
                <w:noProof/>
              </w:rPr>
              <w:t>Kindergarten-Language Arts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_Toc338252464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5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65" w:history="1">
            <w:r w:rsidR="00445017" w:rsidRPr="001D39E4">
              <w:rPr>
                <w:rStyle w:val="Hyperlink"/>
                <w:noProof/>
              </w:rPr>
              <w:t>Kindergarten-Math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_Toc338252465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8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66" w:history="1">
            <w:r w:rsidR="00445017" w:rsidRPr="001D39E4">
              <w:rPr>
                <w:rStyle w:val="Hyperlink"/>
                <w:noProof/>
              </w:rPr>
              <w:t>Grade 1 Language Arts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_Toc338252466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10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67" w:history="1">
            <w:r w:rsidR="00445017" w:rsidRPr="001D39E4">
              <w:rPr>
                <w:rStyle w:val="Hyperlink"/>
                <w:noProof/>
              </w:rPr>
              <w:t>Grade 1- Math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_Toc338252467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14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r:id="rId8" w:anchor="_Toc338252468" w:history="1">
            <w:r w:rsidR="00445017" w:rsidRPr="001D39E4">
              <w:rPr>
                <w:rStyle w:val="Hyperlink"/>
                <w:noProof/>
              </w:rPr>
              <w:t>Grade 2-Language Arts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_Toc338252468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15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r:id="rId9" w:anchor="_Toc338252469" w:history="1">
            <w:r w:rsidR="00445017" w:rsidRPr="001D39E4">
              <w:rPr>
                <w:rStyle w:val="Hyperlink"/>
                <w:noProof/>
              </w:rPr>
              <w:t>Grade 2-Language Arts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_Toc338252469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17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r:id="rId10" w:anchor="_Toc338252470" w:history="1">
            <w:r w:rsidR="00445017" w:rsidRPr="001D39E4">
              <w:rPr>
                <w:rStyle w:val="Hyperlink"/>
                <w:noProof/>
              </w:rPr>
              <w:t>Grade 2-Language Arts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_Toc338252470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18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r:id="rId11" w:anchor="_Toc338252471" w:history="1">
            <w:r w:rsidR="00445017" w:rsidRPr="001D39E4">
              <w:rPr>
                <w:rStyle w:val="Hyperlink"/>
                <w:noProof/>
              </w:rPr>
              <w:t>Grade 2-Language Arts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_Toc338252471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18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r:id="rId12" w:anchor="_Toc338252472" w:history="1">
            <w:r w:rsidR="00445017" w:rsidRPr="001D39E4">
              <w:rPr>
                <w:rStyle w:val="Hyperlink"/>
                <w:noProof/>
              </w:rPr>
              <w:t>Grade 2-Language Arts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_Toc338252472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18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73" w:history="1">
            <w:r w:rsidR="00445017" w:rsidRPr="001D39E4">
              <w:rPr>
                <w:rStyle w:val="Hyperlink"/>
                <w:noProof/>
              </w:rPr>
              <w:t>Grade 2-Math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_Toc338252473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19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74" w:history="1">
            <w:r w:rsidR="00445017" w:rsidRPr="001D39E4">
              <w:rPr>
                <w:rStyle w:val="Hyperlink"/>
                <w:noProof/>
              </w:rPr>
              <w:t>Grade 3-Language Arts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_Toc338252474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21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75" w:history="1">
            <w:r w:rsidR="00445017" w:rsidRPr="001D39E4">
              <w:rPr>
                <w:rStyle w:val="Hyperlink"/>
                <w:noProof/>
              </w:rPr>
              <w:t>Grade 3-Math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_Toc338252475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26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76" w:history="1">
            <w:r w:rsidR="00445017" w:rsidRPr="001D39E4">
              <w:rPr>
                <w:rStyle w:val="Hyperlink"/>
                <w:noProof/>
              </w:rPr>
              <w:t>Grade 4-Language Arts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_Toc338252476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28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77" w:history="1">
            <w:r w:rsidR="00445017" w:rsidRPr="001D39E4">
              <w:rPr>
                <w:rStyle w:val="Hyperlink"/>
                <w:noProof/>
              </w:rPr>
              <w:t>Grade 4-Math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_Toc338252477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34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78" w:history="1">
            <w:r w:rsidR="00445017" w:rsidRPr="001D39E4">
              <w:rPr>
                <w:rStyle w:val="Hyperlink"/>
                <w:noProof/>
              </w:rPr>
              <w:t>Grade 5-Language Arts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_Toc338252478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36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79" w:history="1">
            <w:r w:rsidR="00445017" w:rsidRPr="001D39E4">
              <w:rPr>
                <w:rStyle w:val="Hyperlink"/>
                <w:noProof/>
              </w:rPr>
              <w:t>Grade 5-Math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_Toc338252479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41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80" w:history="1">
            <w:r w:rsidR="00445017" w:rsidRPr="001D39E4">
              <w:rPr>
                <w:rStyle w:val="Hyperlink"/>
                <w:noProof/>
              </w:rPr>
              <w:t>Social Studies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_Toc338252480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42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81" w:history="1">
            <w:r w:rsidR="00445017" w:rsidRPr="001D39E4">
              <w:rPr>
                <w:rStyle w:val="Hyperlink"/>
                <w:noProof/>
              </w:rPr>
              <w:t>Science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_Toc338252481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44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445017" w:rsidRDefault="00004C18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338252482" w:history="1">
            <w:r w:rsidR="00445017" w:rsidRPr="001D39E4">
              <w:rPr>
                <w:rStyle w:val="Hyperlink"/>
                <w:rFonts w:eastAsia="Times New Roman"/>
                <w:noProof/>
              </w:rPr>
              <w:t>Special Subject Report Card Benchmarks</w:t>
            </w:r>
            <w:r w:rsidR="00445017">
              <w:rPr>
                <w:noProof/>
                <w:webHidden/>
              </w:rPr>
              <w:tab/>
            </w:r>
            <w:r w:rsidR="00445017">
              <w:rPr>
                <w:noProof/>
                <w:webHidden/>
              </w:rPr>
              <w:fldChar w:fldCharType="begin"/>
            </w:r>
            <w:r w:rsidR="00445017">
              <w:rPr>
                <w:noProof/>
                <w:webHidden/>
              </w:rPr>
              <w:instrText xml:space="preserve"> PAGEREF _Toc338252482 \h </w:instrText>
            </w:r>
            <w:r w:rsidR="00445017">
              <w:rPr>
                <w:noProof/>
                <w:webHidden/>
              </w:rPr>
            </w:r>
            <w:r w:rsidR="00445017">
              <w:rPr>
                <w:noProof/>
                <w:webHidden/>
              </w:rPr>
              <w:fldChar w:fldCharType="separate"/>
            </w:r>
            <w:r w:rsidR="00445017">
              <w:rPr>
                <w:noProof/>
                <w:webHidden/>
              </w:rPr>
              <w:t>46</w:t>
            </w:r>
            <w:r w:rsidR="00445017">
              <w:rPr>
                <w:noProof/>
                <w:webHidden/>
              </w:rPr>
              <w:fldChar w:fldCharType="end"/>
            </w:r>
          </w:hyperlink>
        </w:p>
        <w:p w:rsidR="0014123D" w:rsidRDefault="0014123D">
          <w:r>
            <w:rPr>
              <w:b/>
              <w:bCs/>
              <w:noProof/>
            </w:rPr>
            <w:fldChar w:fldCharType="end"/>
          </w:r>
        </w:p>
      </w:sdtContent>
    </w:sdt>
    <w:p w:rsidR="00263765" w:rsidRDefault="00263765" w:rsidP="00263765">
      <w:pPr>
        <w:pStyle w:val="Heading1"/>
      </w:pPr>
      <w:bookmarkStart w:id="1" w:name="_Toc338252462"/>
      <w:r w:rsidRPr="00DF7AB9">
        <w:lastRenderedPageBreak/>
        <w:t>Pre K-Language Arts</w:t>
      </w:r>
      <w:bookmarkEnd w:id="1"/>
    </w:p>
    <w:p w:rsidR="00263765" w:rsidRPr="00E43B3E" w:rsidRDefault="00263765" w:rsidP="00263765">
      <w:pPr>
        <w:rPr>
          <w:rFonts w:cstheme="minorHAnsi"/>
          <w:color w:val="FFFFFF" w:themeColor="background1"/>
          <w14:textFill>
            <w14:noFill/>
          </w14:textFill>
        </w:rPr>
      </w:pPr>
      <w:r>
        <w:rPr>
          <w:rFonts w:cstheme="minorHAnsi"/>
        </w:rPr>
        <w:t>1= Not M</w:t>
      </w:r>
      <w:r w:rsidRPr="00E43B3E">
        <w:rPr>
          <w:rFonts w:cstheme="minorHAnsi"/>
        </w:rPr>
        <w:t xml:space="preserve">eeting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   2=</w:t>
      </w:r>
      <w:r>
        <w:rPr>
          <w:rFonts w:cstheme="minorHAnsi"/>
        </w:rPr>
        <w:t>Approaching 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3= Meets </w:t>
      </w:r>
      <w:r>
        <w:rPr>
          <w:rFonts w:cstheme="minorHAnsi"/>
        </w:rPr>
        <w:t>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4= Exceeds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</w:t>
      </w:r>
    </w:p>
    <w:tbl>
      <w:tblPr>
        <w:tblW w:w="478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6229"/>
        <w:gridCol w:w="2390"/>
        <w:gridCol w:w="2505"/>
      </w:tblGrid>
      <w:tr w:rsidR="00263765" w:rsidRPr="0014123D" w:rsidTr="00ED5552">
        <w:trPr>
          <w:trHeight w:val="195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rPr>
                <w:b/>
                <w:bCs/>
              </w:rPr>
              <w:t xml:space="preserve">Language Arts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  <w:jc w:val="center"/>
            </w:pPr>
            <w:r w:rsidRPr="0014123D">
              <w:rPr>
                <w:b/>
                <w:bCs/>
              </w:rPr>
              <w:t>Mid-year</w:t>
            </w:r>
          </w:p>
          <w:p w:rsidR="00263765" w:rsidRPr="0014123D" w:rsidRDefault="00263765" w:rsidP="00ED5552">
            <w:pPr>
              <w:spacing w:after="0" w:line="240" w:lineRule="auto"/>
              <w:jc w:val="center"/>
              <w:rPr>
                <w:b/>
                <w:bCs/>
              </w:rPr>
            </w:pPr>
            <w:r w:rsidRPr="0014123D">
              <w:rPr>
                <w:b/>
                <w:bCs/>
              </w:rPr>
              <w:t>Expectation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  <w:jc w:val="center"/>
            </w:pPr>
            <w:r w:rsidRPr="0014123D">
              <w:rPr>
                <w:b/>
                <w:bCs/>
              </w:rPr>
              <w:t>End of Year</w:t>
            </w:r>
          </w:p>
          <w:p w:rsidR="00263765" w:rsidRPr="0014123D" w:rsidRDefault="00263765" w:rsidP="00ED5552">
            <w:pPr>
              <w:spacing w:after="0" w:line="240" w:lineRule="auto"/>
              <w:jc w:val="center"/>
              <w:rPr>
                <w:b/>
                <w:bCs/>
              </w:rPr>
            </w:pPr>
            <w:r w:rsidRPr="0014123D">
              <w:rPr>
                <w:b/>
                <w:bCs/>
              </w:rPr>
              <w:t>Expectation</w:t>
            </w:r>
          </w:p>
        </w:tc>
      </w:tr>
      <w:tr w:rsidR="00263765" w:rsidRPr="0014123D" w:rsidTr="00ED5552">
        <w:trPr>
          <w:trHeight w:val="195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line="240" w:lineRule="auto"/>
              <w:rPr>
                <w:b/>
              </w:rPr>
            </w:pPr>
            <w:r w:rsidRPr="0014123D">
              <w:rPr>
                <w:b/>
              </w:rPr>
              <w:t>Reading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rPr>
                <w:color w:val="000000" w:themeColor="text1"/>
              </w:rPr>
            </w:pPr>
            <w:r w:rsidRPr="0014123D">
              <w:rPr>
                <w:color w:val="000000"/>
              </w:rPr>
              <w:t>Identifies some alphabet letters.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Able to identify some alphabet letters.</w:t>
            </w:r>
          </w:p>
          <w:p w:rsidR="00263765" w:rsidRPr="0014123D" w:rsidRDefault="00263765" w:rsidP="00ED5552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Able to recognize most alphabet letters</w:t>
            </w:r>
          </w:p>
          <w:p w:rsidR="00263765" w:rsidRPr="0014123D" w:rsidRDefault="00263765" w:rsidP="00ED5552">
            <w:pPr>
              <w:spacing w:after="0" w:line="240" w:lineRule="auto"/>
            </w:pPr>
          </w:p>
        </w:tc>
      </w:tr>
      <w:tr w:rsidR="00263765" w:rsidRPr="0014123D" w:rsidTr="00ED5552">
        <w:trPr>
          <w:trHeight w:val="195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line="240" w:lineRule="auto"/>
              <w:rPr>
                <w:b/>
              </w:rPr>
            </w:pP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rPr>
                <w:color w:val="000000"/>
              </w:rPr>
            </w:pPr>
            <w:r w:rsidRPr="0014123D">
              <w:rPr>
                <w:color w:val="000000" w:themeColor="text1"/>
              </w:rPr>
              <w:t>Identifies letters in own name.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Able to identify some letters in their own name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Able to identify letters in own name</w:t>
            </w:r>
          </w:p>
        </w:tc>
      </w:tr>
      <w:tr w:rsidR="00263765" w:rsidRPr="0014123D" w:rsidTr="00ED5552">
        <w:trPr>
          <w:trHeight w:val="195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line="240" w:lineRule="auto"/>
            </w:pP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4123D">
              <w:rPr>
                <w:color w:val="000000"/>
                <w:lang w:val="en"/>
              </w:rPr>
              <w:t xml:space="preserve"> Displays book handling knowledge (e.g., turning the book right side up, using left to right sweep, turning one page at a time, recognizing a familiar book by the cover).</w:t>
            </w:r>
            <w:r w:rsidRPr="0014123D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Displays some book handling knowledge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Consistently displays knowledge of book handling</w:t>
            </w:r>
          </w:p>
        </w:tc>
      </w:tr>
      <w:tr w:rsidR="00263765" w:rsidRPr="0014123D" w:rsidTr="00ED5552">
        <w:trPr>
          <w:trHeight w:val="556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line="240" w:lineRule="auto"/>
            </w:pP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</w:pPr>
            <w:r w:rsidRPr="0014123D">
              <w:t xml:space="preserve">Demonstrates enjoyment of books.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Chooses books and listens attentively during story time with encouragement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Chooses books and listens attentively during story time</w:t>
            </w:r>
          </w:p>
        </w:tc>
      </w:tr>
      <w:tr w:rsidR="00263765" w:rsidRPr="0014123D" w:rsidTr="00ED5552">
        <w:trPr>
          <w:trHeight w:val="195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line="240" w:lineRule="auto"/>
            </w:pP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</w:pPr>
            <w:r w:rsidRPr="0014123D">
              <w:t xml:space="preserve">Demonstrates an understanding of concepts of print </w:t>
            </w:r>
            <w:r w:rsidRPr="0014123D">
              <w:rPr>
                <w:color w:val="000000"/>
                <w:lang w:val="en"/>
              </w:rPr>
              <w:t>(e.g., front to back, left to right, top to bottom).</w:t>
            </w:r>
            <w:r w:rsidRPr="0014123D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Demonstrates some emergent reading skills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Consistently demonstrates some emergent reading skills</w:t>
            </w:r>
          </w:p>
        </w:tc>
      </w:tr>
      <w:tr w:rsidR="00263765" w:rsidRPr="0014123D" w:rsidTr="00ED5552">
        <w:trPr>
          <w:trHeight w:val="195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line="240" w:lineRule="auto"/>
            </w:pP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</w:pPr>
            <w:r w:rsidRPr="0014123D">
              <w:t xml:space="preserve">Shows an understanding of story structure (e.g., comment on characters, predict what will happen next, ask appropriate questions, act out familiar stories).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 xml:space="preserve">Occasionally participates during interactive read </w:t>
            </w:r>
            <w:proofErr w:type="spellStart"/>
            <w:r w:rsidRPr="0014123D">
              <w:t>alouds</w:t>
            </w:r>
            <w:proofErr w:type="spellEnd"/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 xml:space="preserve">Actively participates during interactive read </w:t>
            </w:r>
            <w:proofErr w:type="spellStart"/>
            <w:r w:rsidRPr="0014123D">
              <w:t>alouds</w:t>
            </w:r>
            <w:proofErr w:type="spellEnd"/>
          </w:p>
        </w:tc>
      </w:tr>
      <w:tr w:rsidR="00263765" w:rsidRPr="0014123D" w:rsidTr="00ED5552">
        <w:trPr>
          <w:trHeight w:val="195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line="240" w:lineRule="auto"/>
            </w:pP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</w:pPr>
            <w:r w:rsidRPr="0014123D">
              <w:t xml:space="preserve"> Demonstrates an awareness of rhyming.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Can sometimes recognize rhyming pairs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Consistently recognizes rhyming pairs</w:t>
            </w:r>
          </w:p>
        </w:tc>
      </w:tr>
      <w:tr w:rsidR="00263765" w:rsidRPr="0014123D" w:rsidTr="00ED5552">
        <w:trPr>
          <w:trHeight w:val="195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line="240" w:lineRule="auto"/>
              <w:rPr>
                <w:b/>
              </w:rPr>
            </w:pPr>
            <w:r w:rsidRPr="0014123D">
              <w:rPr>
                <w:b/>
              </w:rPr>
              <w:lastRenderedPageBreak/>
              <w:t>Writing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</w:pPr>
            <w:r w:rsidRPr="0014123D">
              <w:t xml:space="preserve">Demonstrates emergent writing skills (making letter-like forms and/or conventional letters.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Able to make letter-like forms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Able to make conventional letters</w:t>
            </w:r>
          </w:p>
        </w:tc>
      </w:tr>
      <w:tr w:rsidR="00263765" w:rsidRPr="0014123D" w:rsidTr="00ED5552">
        <w:trPr>
          <w:trHeight w:val="195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line="240" w:lineRule="auto"/>
            </w:pP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</w:pPr>
            <w:r w:rsidRPr="0014123D">
              <w:t xml:space="preserve">Attempts to write own name.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Attempts to write letters in own name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With support, able to write own name</w:t>
            </w:r>
          </w:p>
        </w:tc>
      </w:tr>
      <w:tr w:rsidR="00263765" w:rsidRPr="0014123D" w:rsidTr="00ED5552">
        <w:trPr>
          <w:trHeight w:val="195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line="240" w:lineRule="auto"/>
            </w:pP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</w:pPr>
            <w:r w:rsidRPr="0014123D">
              <w:t xml:space="preserve">Uses pictures, letters, and strings of letters to express ideas.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Student writes a few letters and expresses ideas with pictures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Student uses drawings and “writing” to express ideas</w:t>
            </w:r>
          </w:p>
        </w:tc>
      </w:tr>
      <w:tr w:rsidR="00263765" w:rsidRPr="0014123D" w:rsidTr="00ED5552">
        <w:trPr>
          <w:trHeight w:val="729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line="240" w:lineRule="auto"/>
              <w:rPr>
                <w:b/>
              </w:rPr>
            </w:pPr>
            <w:r w:rsidRPr="0014123D">
              <w:rPr>
                <w:b/>
              </w:rPr>
              <w:t>Listening and Speaking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</w:pPr>
            <w:r w:rsidRPr="0014123D">
              <w:t>Joins in singing, finger-play, chanting and retelling stories.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Occasionally participates in verbal activities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Frequently participates in verbal activities</w:t>
            </w:r>
          </w:p>
        </w:tc>
      </w:tr>
      <w:tr w:rsidR="00263765" w:rsidRPr="0014123D" w:rsidTr="00ED5552">
        <w:trPr>
          <w:trHeight w:val="650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line="240" w:lineRule="auto"/>
            </w:pP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</w:pPr>
            <w:r w:rsidRPr="0014123D">
              <w:t>Actively participates in group discussions and/or activities.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>Sometimes participates in group discussions and activities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14123D" w:rsidRDefault="00263765" w:rsidP="00ED5552">
            <w:pPr>
              <w:spacing w:after="0" w:line="240" w:lineRule="auto"/>
            </w:pPr>
            <w:r w:rsidRPr="0014123D">
              <w:t xml:space="preserve">Actively participates in group discussions and activities </w:t>
            </w:r>
          </w:p>
        </w:tc>
      </w:tr>
    </w:tbl>
    <w:p w:rsidR="00263765" w:rsidRDefault="00263765" w:rsidP="00263765"/>
    <w:p w:rsidR="00F449FD" w:rsidRDefault="00F449FD"/>
    <w:p w:rsidR="00263765" w:rsidRDefault="00263765"/>
    <w:p w:rsidR="00263765" w:rsidRDefault="00263765"/>
    <w:p w:rsidR="00263765" w:rsidRDefault="00263765"/>
    <w:p w:rsidR="00263765" w:rsidRDefault="00263765"/>
    <w:p w:rsidR="00263765" w:rsidRDefault="00263765"/>
    <w:p w:rsidR="00263765" w:rsidRDefault="00263765"/>
    <w:p w:rsidR="00263765" w:rsidRDefault="00263765"/>
    <w:p w:rsidR="00263765" w:rsidRPr="00057657" w:rsidRDefault="00263765" w:rsidP="00263765">
      <w:pPr>
        <w:pStyle w:val="Heading1"/>
      </w:pPr>
      <w:bookmarkStart w:id="2" w:name="_Toc338252463"/>
      <w:r w:rsidRPr="00057657">
        <w:lastRenderedPageBreak/>
        <w:t>Pre K-Math</w:t>
      </w:r>
      <w:bookmarkEnd w:id="2"/>
    </w:p>
    <w:p w:rsidR="00263765" w:rsidRPr="00E43B3E" w:rsidRDefault="00263765" w:rsidP="00263765">
      <w:pPr>
        <w:rPr>
          <w:rFonts w:cstheme="minorHAnsi"/>
          <w:color w:val="FFFFFF" w:themeColor="background1"/>
          <w14:textFill>
            <w14:noFill/>
          </w14:textFill>
        </w:rPr>
      </w:pPr>
      <w:r>
        <w:rPr>
          <w:rFonts w:cstheme="minorHAnsi"/>
        </w:rPr>
        <w:t>1= Not M</w:t>
      </w:r>
      <w:r w:rsidRPr="00E43B3E">
        <w:rPr>
          <w:rFonts w:cstheme="minorHAnsi"/>
        </w:rPr>
        <w:t xml:space="preserve">eeting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   2=</w:t>
      </w:r>
      <w:r>
        <w:rPr>
          <w:rFonts w:cstheme="minorHAnsi"/>
        </w:rPr>
        <w:t>Approaching 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3= Meets </w:t>
      </w:r>
      <w:r>
        <w:rPr>
          <w:rFonts w:cstheme="minorHAnsi"/>
        </w:rPr>
        <w:t>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4= Exceeds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8"/>
        <w:gridCol w:w="3032"/>
        <w:gridCol w:w="3840"/>
      </w:tblGrid>
      <w:tr w:rsidR="00263765" w:rsidTr="00ED5552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after="0" w:line="240" w:lineRule="auto"/>
            </w:pPr>
            <w:r>
              <w:rPr>
                <w:b/>
                <w:bCs/>
              </w:rPr>
              <w:t xml:space="preserve">Mathematics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Mid-Year</w:t>
            </w:r>
          </w:p>
          <w:p w:rsidR="00263765" w:rsidRPr="00E920BE" w:rsidRDefault="00263765" w:rsidP="00ED55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Expectation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of Year</w:t>
            </w:r>
          </w:p>
          <w:p w:rsidR="00263765" w:rsidRDefault="00263765" w:rsidP="00ED555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Expectation</w:t>
            </w:r>
          </w:p>
        </w:tc>
      </w:tr>
      <w:tr w:rsidR="00263765" w:rsidTr="00ED5552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A838F9" w:rsidRDefault="00263765" w:rsidP="002637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000000"/>
                <w:lang w:val="en"/>
              </w:rPr>
              <w:t xml:space="preserve">Demonstrates </w:t>
            </w:r>
            <w:r w:rsidRPr="00340744">
              <w:rPr>
                <w:color w:val="000000"/>
                <w:lang w:val="en"/>
              </w:rPr>
              <w:t>emergent understanding of numbers (for counting: at least through 20; for ordinals: first through fifth, including last).</w:t>
            </w:r>
            <w:r>
              <w:rPr>
                <w:color w:val="000000"/>
                <w:lang w:val="e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line="240" w:lineRule="auto"/>
            </w:pPr>
            <w:r>
              <w:t>Counts to at least 10 and knows and understands some ordinals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line="240" w:lineRule="auto"/>
            </w:pPr>
            <w:r>
              <w:t>Counts to 20 and knows and understands all ordinals: first through fifth, including last</w:t>
            </w:r>
          </w:p>
        </w:tc>
      </w:tr>
      <w:tr w:rsidR="00263765" w:rsidTr="00ED5552">
        <w:trPr>
          <w:trHeight w:val="5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221FDE" w:rsidRDefault="00263765" w:rsidP="00263765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</w:pPr>
            <w:r w:rsidRPr="00A838F9">
              <w:t>Recognizes and names written numerals</w:t>
            </w:r>
            <w:r>
              <w:t xml:space="preserve"> 0-10</w:t>
            </w:r>
            <w:r w:rsidRPr="00A838F9">
              <w:t>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line="240" w:lineRule="auto"/>
            </w:pPr>
            <w:r>
              <w:t>Recognizes and names at least numerals 0-5.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line="240" w:lineRule="auto"/>
            </w:pPr>
            <w:r>
              <w:t>Recognizes and names all numerals 0-10</w:t>
            </w:r>
          </w:p>
        </w:tc>
      </w:tr>
      <w:tr w:rsidR="00263765" w:rsidTr="00ED5552">
        <w:trPr>
          <w:trHeight w:val="8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A838F9" w:rsidRDefault="00263765" w:rsidP="00263765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</w:pPr>
            <w:r w:rsidRPr="00221FDE">
              <w:rPr>
                <w:lang w:val="en"/>
              </w:rPr>
              <w:t>Demonstrate</w:t>
            </w:r>
            <w:r>
              <w:rPr>
                <w:lang w:val="en"/>
              </w:rPr>
              <w:t>s</w:t>
            </w:r>
            <w:r w:rsidRPr="00221FDE">
              <w:rPr>
                <w:lang w:val="en"/>
              </w:rPr>
              <w:t xml:space="preserve"> understanding of one-to-one correspondence (e.g., put one placemat at each place, give each child one cookie,</w:t>
            </w:r>
            <w:r>
              <w:rPr>
                <w:lang w:val="en"/>
              </w:rPr>
              <w:t xml:space="preserve"> place one animal in each truck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line="240" w:lineRule="auto"/>
            </w:pPr>
            <w:r>
              <w:t xml:space="preserve">Demonstrates some understanding of </w:t>
            </w:r>
            <w:r w:rsidRPr="00221FDE">
              <w:rPr>
                <w:lang w:val="en"/>
              </w:rPr>
              <w:t>one-to-one correspondence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line="240" w:lineRule="auto"/>
            </w:pPr>
            <w:r>
              <w:t xml:space="preserve">Demonstrates a clear understanding of </w:t>
            </w:r>
            <w:r w:rsidRPr="00221FDE">
              <w:rPr>
                <w:lang w:val="en"/>
              </w:rPr>
              <w:t>one-to-one correspondence</w:t>
            </w:r>
          </w:p>
        </w:tc>
      </w:tr>
      <w:tr w:rsidR="00263765" w:rsidTr="00ED5552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A838F9" w:rsidRDefault="00263765" w:rsidP="00263765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</w:pPr>
            <w:r w:rsidRPr="00221FDE">
              <w:rPr>
                <w:color w:val="000000"/>
                <w:lang w:val="en"/>
              </w:rPr>
              <w:t>Explore</w:t>
            </w:r>
            <w:r>
              <w:rPr>
                <w:color w:val="000000"/>
                <w:lang w:val="en"/>
              </w:rPr>
              <w:t>s</w:t>
            </w:r>
            <w:r w:rsidRPr="00221FDE">
              <w:rPr>
                <w:color w:val="000000"/>
                <w:lang w:val="en"/>
              </w:rPr>
              <w:t xml:space="preserve"> and talk</w:t>
            </w:r>
            <w:r>
              <w:rPr>
                <w:color w:val="000000"/>
                <w:lang w:val="en"/>
              </w:rPr>
              <w:t>s</w:t>
            </w:r>
            <w:r w:rsidRPr="00221FDE">
              <w:rPr>
                <w:color w:val="000000"/>
                <w:lang w:val="en"/>
              </w:rPr>
              <w:t xml:space="preserve"> about basic shapes in the environment (e.g., circle, square, triangle).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line="240" w:lineRule="auto"/>
            </w:pPr>
            <w:r>
              <w:t>Recognizes and names at least two basic shapes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line="240" w:lineRule="auto"/>
            </w:pPr>
            <w:r>
              <w:t>Recognizes and names at least four basic shapes</w:t>
            </w:r>
          </w:p>
        </w:tc>
      </w:tr>
      <w:tr w:rsidR="00263765" w:rsidTr="00ED5552">
        <w:trPr>
          <w:trHeight w:val="1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A838F9" w:rsidRDefault="00263765" w:rsidP="00263765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spacing w:after="0"/>
            </w:pPr>
            <w:r w:rsidRPr="00A838F9">
              <w:t>Demonstrates knowledge of patterns in a variety of ways.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line="240" w:lineRule="auto"/>
            </w:pPr>
            <w:r>
              <w:t xml:space="preserve">Describes visual and </w:t>
            </w:r>
            <w:proofErr w:type="spellStart"/>
            <w:r>
              <w:t>non visual</w:t>
            </w:r>
            <w:proofErr w:type="spellEnd"/>
            <w:r>
              <w:t xml:space="preserve"> patterns in the environment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line="240" w:lineRule="auto"/>
            </w:pPr>
            <w:r>
              <w:t xml:space="preserve">Creates </w:t>
            </w:r>
            <w:r w:rsidRPr="004A413A">
              <w:t>pattern</w:t>
            </w:r>
            <w:r>
              <w:t>s using concrete objects and is able to identify missing elements in patterns presented</w:t>
            </w:r>
          </w:p>
        </w:tc>
      </w:tr>
      <w:tr w:rsidR="00263765" w:rsidTr="00ED555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Pr="00A838F9" w:rsidRDefault="00263765" w:rsidP="00263765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A838F9">
              <w:t xml:space="preserve">Shows awareness of the attributes of objects through sorting, ordering, and classifying.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line="240" w:lineRule="auto"/>
            </w:pPr>
            <w:r>
              <w:t>Demonstrates some understanding or sorting, ordering and classifying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65" w:rsidRDefault="00263765" w:rsidP="00ED5552">
            <w:pPr>
              <w:spacing w:line="240" w:lineRule="auto"/>
            </w:pPr>
            <w:r>
              <w:t>Demonstrates clear understanding or sorting, ordering and classifying</w:t>
            </w:r>
          </w:p>
        </w:tc>
      </w:tr>
    </w:tbl>
    <w:p w:rsidR="00ED5552" w:rsidRDefault="00ED5552" w:rsidP="00263765">
      <w:pPr>
        <w:rPr>
          <w:sz w:val="2"/>
          <w:szCs w:val="2"/>
        </w:rPr>
      </w:pPr>
    </w:p>
    <w:p w:rsidR="00ED5552" w:rsidRDefault="00ED555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D5552" w:rsidRPr="0058590C" w:rsidRDefault="00ED5552" w:rsidP="00ED5552">
      <w:pPr>
        <w:pStyle w:val="Heading1"/>
      </w:pPr>
      <w:bookmarkStart w:id="3" w:name="_Toc338252464"/>
      <w:r w:rsidRPr="0058590C">
        <w:lastRenderedPageBreak/>
        <w:t>Kindergarten-Language Arts</w:t>
      </w:r>
      <w:bookmarkEnd w:id="3"/>
    </w:p>
    <w:p w:rsidR="00ED5552" w:rsidRPr="00C85EAB" w:rsidRDefault="00ED5552" w:rsidP="00ED5552">
      <w:pPr>
        <w:rPr>
          <w:rFonts w:cstheme="minorHAnsi"/>
          <w:color w:val="FFFFFF" w:themeColor="background1"/>
          <w14:textFill>
            <w14:noFill/>
          </w14:textFill>
        </w:rPr>
      </w:pPr>
      <w:r w:rsidRPr="00C85EAB">
        <w:rPr>
          <w:rFonts w:cstheme="minorHAnsi"/>
        </w:rPr>
        <w:t>1= Not Meeting Standard Expectations   2=Approaching Standard Expectations   3= Meets Standard Expectations   4= Exceeds Standard Expectations</w:t>
      </w:r>
    </w:p>
    <w:tbl>
      <w:tblPr>
        <w:tblpPr w:leftFromText="180" w:rightFromText="180" w:vertAnchor="page" w:horzAnchor="margin" w:tblpY="3077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7"/>
        <w:gridCol w:w="3058"/>
        <w:gridCol w:w="2922"/>
        <w:gridCol w:w="2874"/>
        <w:gridCol w:w="2631"/>
      </w:tblGrid>
      <w:tr w:rsidR="00ED5552" w:rsidRPr="0058590C" w:rsidTr="00391802"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  <w:b/>
              </w:rPr>
            </w:pPr>
            <w:r w:rsidRPr="0058590C">
              <w:rPr>
                <w:rFonts w:cstheme="minorHAnsi"/>
                <w:b/>
                <w:bCs/>
              </w:rPr>
              <w:t xml:space="preserve">Language Arts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jc w:val="center"/>
              <w:rPr>
                <w:rFonts w:cstheme="minorHAnsi"/>
              </w:rPr>
            </w:pPr>
            <w:r w:rsidRPr="0058590C">
              <w:rPr>
                <w:rFonts w:cstheme="minorHAnsi"/>
                <w:bCs/>
              </w:rPr>
              <w:t>MP1</w:t>
            </w:r>
          </w:p>
          <w:p w:rsidR="00ED5552" w:rsidRPr="0058590C" w:rsidRDefault="00ED5552" w:rsidP="00ED5552">
            <w:pPr>
              <w:spacing w:line="240" w:lineRule="auto"/>
              <w:jc w:val="center"/>
              <w:rPr>
                <w:rFonts w:cstheme="minorHAnsi"/>
              </w:rPr>
            </w:pPr>
            <w:r w:rsidRPr="0058590C">
              <w:rPr>
                <w:rFonts w:cstheme="minorHAnsi"/>
                <w:bCs/>
              </w:rPr>
              <w:t>Expectation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jc w:val="center"/>
              <w:rPr>
                <w:rFonts w:cstheme="minorHAnsi"/>
              </w:rPr>
            </w:pPr>
            <w:r w:rsidRPr="0058590C">
              <w:rPr>
                <w:rFonts w:cstheme="minorHAnsi"/>
                <w:bCs/>
              </w:rPr>
              <w:t>MP2</w:t>
            </w:r>
          </w:p>
          <w:p w:rsidR="00ED5552" w:rsidRPr="0058590C" w:rsidRDefault="00ED5552" w:rsidP="00ED5552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58590C">
              <w:rPr>
                <w:rFonts w:cstheme="minorHAnsi"/>
                <w:bCs/>
              </w:rPr>
              <w:t>Expectation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jc w:val="center"/>
              <w:rPr>
                <w:rFonts w:cstheme="minorHAnsi"/>
              </w:rPr>
            </w:pPr>
            <w:r w:rsidRPr="0058590C">
              <w:rPr>
                <w:rFonts w:cstheme="minorHAnsi"/>
                <w:bCs/>
              </w:rPr>
              <w:t>MP3</w:t>
            </w:r>
          </w:p>
          <w:p w:rsidR="00ED5552" w:rsidRPr="0058590C" w:rsidRDefault="00ED5552" w:rsidP="00ED5552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58590C">
              <w:rPr>
                <w:rFonts w:cstheme="minorHAnsi"/>
                <w:bCs/>
              </w:rPr>
              <w:t>Expectation</w:t>
            </w:r>
          </w:p>
        </w:tc>
      </w:tr>
      <w:tr w:rsidR="00ED5552" w:rsidRPr="0058590C" w:rsidTr="00391802"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  <w:b/>
              </w:rPr>
            </w:pPr>
            <w:r w:rsidRPr="0058590C">
              <w:rPr>
                <w:rFonts w:cstheme="minorHAnsi"/>
                <w:b/>
              </w:rPr>
              <w:t>Reading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Reads at grade level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291026" w:rsidP="0029102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Reads independently at level C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512315" w:rsidP="0029102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Reads independently at level</w:t>
            </w:r>
            <w:r w:rsidR="00ED5552" w:rsidRPr="005859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D/</w:t>
            </w:r>
            <w:r w:rsidR="00291026">
              <w:rPr>
                <w:rFonts w:cstheme="minorHAnsi"/>
              </w:rPr>
              <w:t>E</w:t>
            </w:r>
          </w:p>
        </w:tc>
      </w:tr>
      <w:tr w:rsidR="00ED5552" w:rsidRPr="0058590C" w:rsidTr="00391802"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Identifies upper &amp; lower case letters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D577EA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Identifies 20-35</w:t>
            </w:r>
            <w:r w:rsidR="00ED5552" w:rsidRPr="0058590C">
              <w:rPr>
                <w:rFonts w:cstheme="minorHAnsi"/>
              </w:rPr>
              <w:t xml:space="preserve">  upper &amp; lower case letters 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D577EA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Identifies 36-47</w:t>
            </w:r>
            <w:r w:rsidR="00ED5552" w:rsidRPr="0058590C">
              <w:rPr>
                <w:rFonts w:cstheme="minorHAnsi"/>
              </w:rPr>
              <w:t xml:space="preserve">  upper &amp; lower case  letters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Identifies </w:t>
            </w:r>
            <w:r w:rsidR="00D577EA">
              <w:rPr>
                <w:rFonts w:cstheme="minorHAnsi"/>
              </w:rPr>
              <w:t>48-</w:t>
            </w:r>
            <w:r w:rsidRPr="0058590C">
              <w:rPr>
                <w:rFonts w:cstheme="minorHAnsi"/>
              </w:rPr>
              <w:t>52  upper &amp; lower case letters</w:t>
            </w:r>
          </w:p>
        </w:tc>
      </w:tr>
      <w:tr w:rsidR="00ED5552" w:rsidRPr="0058590C" w:rsidTr="00D577EA"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Distinguishes beginning &amp; ending sounds in words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D577EA" w:rsidP="00ED5552">
            <w:pPr>
              <w:spacing w:line="240" w:lineRule="auto"/>
              <w:rPr>
                <w:rFonts w:cstheme="minorHAnsi"/>
              </w:rPr>
            </w:pPr>
            <w:r w:rsidRPr="00D577EA">
              <w:rPr>
                <w:rFonts w:cstheme="minorHAnsi"/>
              </w:rPr>
              <w:t>Distinguishes beginning and ending sounds that have been presented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D577EA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D5552" w:rsidRPr="0058590C">
              <w:rPr>
                <w:rFonts w:cstheme="minorHAnsi"/>
              </w:rPr>
              <w:t>istinguishes beginning and ending sounds that have been presented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D577EA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D5552" w:rsidRPr="0058590C">
              <w:rPr>
                <w:rFonts w:cstheme="minorHAnsi"/>
              </w:rPr>
              <w:t xml:space="preserve">istinguishes all beginning and ending sounds </w:t>
            </w:r>
          </w:p>
        </w:tc>
      </w:tr>
      <w:tr w:rsidR="00ED5552" w:rsidRPr="0058590C" w:rsidTr="00391802">
        <w:trPr>
          <w:trHeight w:val="723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Recognizes and produces rhyming words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D577EA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ED5552" w:rsidRPr="0058590C">
              <w:rPr>
                <w:rFonts w:cstheme="minorHAnsi"/>
              </w:rPr>
              <w:t>ecognizes and produces rhyming words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D577EA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ED5552" w:rsidRPr="0058590C">
              <w:rPr>
                <w:rFonts w:cstheme="minorHAnsi"/>
              </w:rPr>
              <w:t xml:space="preserve">ecognizes and produces rhyming words </w:t>
            </w:r>
          </w:p>
        </w:tc>
      </w:tr>
      <w:tr w:rsidR="00ED5552" w:rsidRPr="0058590C" w:rsidTr="00391802">
        <w:trPr>
          <w:trHeight w:val="935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Recognizes grade-level sight words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>Recognizes 7 to 9  grade-level  sight words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>Recognizes 10 to 24  grade-level  sight words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>Recognizes 25 to 34  grade-level  sight words</w:t>
            </w:r>
          </w:p>
        </w:tc>
      </w:tr>
      <w:tr w:rsidR="00ED5552" w:rsidRPr="0058590C" w:rsidTr="00D577EA">
        <w:trPr>
          <w:trHeight w:val="1050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Demonstrates comprehension of a story read aloud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D577EA" w:rsidP="00ED5552">
            <w:pPr>
              <w:spacing w:line="240" w:lineRule="auto"/>
              <w:rPr>
                <w:rFonts w:cstheme="minorHAnsi"/>
              </w:rPr>
            </w:pPr>
            <w:r w:rsidRPr="00D577EA">
              <w:rPr>
                <w:rFonts w:cstheme="minorHAnsi"/>
              </w:rPr>
              <w:t>Able to retell a story in proper sequence using characters and setting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>Able to retell a story in proper sequence using characters and setting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D577EA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Able to retell a story in proper sequence using characters and setting </w:t>
            </w:r>
          </w:p>
        </w:tc>
      </w:tr>
      <w:tr w:rsidR="00ED5552" w:rsidRPr="0058590C" w:rsidTr="00391802">
        <w:trPr>
          <w:trHeight w:val="906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Demonstrates understanding of the concepts of print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Achieves 10 points on </w:t>
            </w:r>
            <w:r w:rsidRPr="001A4CCC">
              <w:rPr>
                <w:rFonts w:cstheme="minorHAnsi"/>
                <w:i/>
              </w:rPr>
              <w:t>Concepts of Print Assessment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Achieves  12 points on </w:t>
            </w:r>
            <w:r w:rsidRPr="001A4CCC">
              <w:rPr>
                <w:rFonts w:cstheme="minorHAnsi"/>
                <w:i/>
              </w:rPr>
              <w:t>Concepts of Print Assessment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Achieves 13 points on </w:t>
            </w:r>
            <w:r w:rsidRPr="001A4CCC">
              <w:rPr>
                <w:rFonts w:cstheme="minorHAnsi"/>
                <w:i/>
              </w:rPr>
              <w:t>Concepts of Print Assessment</w:t>
            </w:r>
          </w:p>
        </w:tc>
      </w:tr>
      <w:tr w:rsidR="00ED5552" w:rsidRPr="0058590C" w:rsidTr="00391802">
        <w:trPr>
          <w:trHeight w:val="1392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  <w:b/>
              </w:rPr>
            </w:pPr>
            <w:r w:rsidRPr="0058590C">
              <w:rPr>
                <w:rFonts w:cstheme="minorHAnsi"/>
                <w:b/>
              </w:rPr>
              <w:t>Writing</w:t>
            </w:r>
          </w:p>
          <w:p w:rsidR="00ED5552" w:rsidRPr="0058590C" w:rsidRDefault="00ED5552" w:rsidP="00ED5552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Uses drawing, dictating and writing to express ideas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>Uses drawings</w:t>
            </w:r>
            <w:r>
              <w:rPr>
                <w:rFonts w:cstheme="minorHAnsi"/>
              </w:rPr>
              <w:t xml:space="preserve"> and/or </w:t>
            </w:r>
            <w:r w:rsidRPr="0058590C">
              <w:rPr>
                <w:rFonts w:cstheme="minorHAnsi"/>
              </w:rPr>
              <w:t xml:space="preserve">dictating and writing to </w:t>
            </w:r>
            <w:r>
              <w:rPr>
                <w:rFonts w:cstheme="minorHAnsi"/>
              </w:rPr>
              <w:t>express ideas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Uses both drawings and writing to </w:t>
            </w:r>
            <w:r>
              <w:rPr>
                <w:rFonts w:cstheme="minorHAnsi"/>
              </w:rPr>
              <w:t>express ideas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Writes with high frequency words using some spacing between words and uses phonetic spelling </w:t>
            </w:r>
            <w:r>
              <w:rPr>
                <w:rFonts w:cstheme="minorHAnsi"/>
              </w:rPr>
              <w:t xml:space="preserve"> to express ideas</w:t>
            </w:r>
          </w:p>
        </w:tc>
      </w:tr>
      <w:tr w:rsidR="00ED5552" w:rsidRPr="0058590C" w:rsidTr="00391802">
        <w:trPr>
          <w:trHeight w:val="1608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Spells words phonetically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>Wri</w:t>
            </w:r>
            <w:r w:rsidR="00D577EA">
              <w:rPr>
                <w:rFonts w:cstheme="minorHAnsi"/>
              </w:rPr>
              <w:t>tes a letter or letters for some</w:t>
            </w:r>
            <w:r w:rsidRPr="0058590C">
              <w:rPr>
                <w:rFonts w:cstheme="minorHAnsi"/>
              </w:rPr>
              <w:t xml:space="preserve"> consonant</w:t>
            </w:r>
            <w:r>
              <w:rPr>
                <w:rFonts w:cstheme="minorHAnsi"/>
              </w:rPr>
              <w:t>s</w:t>
            </w:r>
            <w:r w:rsidRPr="0058590C">
              <w:rPr>
                <w:rFonts w:cstheme="minorHAnsi"/>
              </w:rPr>
              <w:t xml:space="preserve"> and short vowel sounds</w:t>
            </w:r>
            <w:r w:rsidR="00D577EA">
              <w:rPr>
                <w:rFonts w:cstheme="minorHAnsi"/>
              </w:rPr>
              <w:t xml:space="preserve"> that have been presented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>Wri</w:t>
            </w:r>
            <w:r w:rsidR="00403CA1">
              <w:rPr>
                <w:rFonts w:cstheme="minorHAnsi"/>
              </w:rPr>
              <w:t xml:space="preserve">tes a letter or letters for most </w:t>
            </w:r>
            <w:r w:rsidRPr="0058590C">
              <w:rPr>
                <w:rFonts w:cstheme="minorHAnsi"/>
              </w:rPr>
              <w:t>consonant and short vowel sounds</w:t>
            </w:r>
          </w:p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</w:tr>
      <w:tr w:rsidR="00ED5552" w:rsidRPr="0058590C" w:rsidTr="00391802">
        <w:trPr>
          <w:trHeight w:val="906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Proper formation of uppercase and lowercase letters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>Correctly forms all letters that have been presented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>Correctly writes all letters that have been presented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403CA1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Correctly writes all letters </w:t>
            </w:r>
          </w:p>
        </w:tc>
      </w:tr>
      <w:tr w:rsidR="00ED5552" w:rsidRPr="0058590C" w:rsidTr="00391802"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>Sequences ideas to narrate a single event or several loosely linked events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Default="00ED5552" w:rsidP="00ED5552">
            <w:pPr>
              <w:spacing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>Demonstrates organization when telling and sketching a story</w:t>
            </w:r>
          </w:p>
          <w:p w:rsidR="00E774D4" w:rsidRPr="0058590C" w:rsidRDefault="00E774D4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Default="00ED5552" w:rsidP="00ED555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73E53">
              <w:rPr>
                <w:rFonts w:cstheme="minorHAnsi"/>
                <w:sz w:val="20"/>
                <w:szCs w:val="20"/>
              </w:rPr>
              <w:t>Demonstrates organization when telling and sketching a story with some concept of beginning, middle and end</w:t>
            </w:r>
          </w:p>
          <w:p w:rsidR="00403CA1" w:rsidRPr="0058590C" w:rsidRDefault="00403CA1" w:rsidP="00ED5552">
            <w:pPr>
              <w:spacing w:line="240" w:lineRule="auto"/>
              <w:rPr>
                <w:rFonts w:cstheme="minorHAnsi"/>
              </w:rPr>
            </w:pPr>
          </w:p>
        </w:tc>
      </w:tr>
      <w:tr w:rsidR="00291026" w:rsidRPr="0058590C" w:rsidTr="00291026"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026" w:rsidRPr="0058590C" w:rsidRDefault="00291026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026" w:rsidRPr="0058590C" w:rsidRDefault="00291026" w:rsidP="00ED555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Demonstrates appropriate motor skills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026" w:rsidRPr="0058590C" w:rsidRDefault="00291026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Uses classroom tools correctly (i.e., writing, cutting, coloring)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026" w:rsidRPr="0058590C" w:rsidRDefault="00291026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Uses classroom tools correctly (i.e., writing, cutting, coloring)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026" w:rsidRDefault="00291026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Uses classroom tools correctly (i.e., writing, cutting, coloring)</w:t>
            </w:r>
          </w:p>
          <w:p w:rsidR="00C8187A" w:rsidRPr="00573E53" w:rsidRDefault="00C8187A" w:rsidP="00ED555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5552" w:rsidRPr="0058590C" w:rsidTr="00391802"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  <w:b/>
              </w:rPr>
            </w:pPr>
            <w:r w:rsidRPr="0058590C">
              <w:rPr>
                <w:rFonts w:cstheme="minorHAnsi"/>
                <w:b/>
              </w:rPr>
              <w:lastRenderedPageBreak/>
              <w:t>Listening and Speaking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Listens to others and takes turns speaking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403CA1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ED5552" w:rsidRPr="0058590C">
              <w:rPr>
                <w:rFonts w:cstheme="minorHAnsi"/>
              </w:rPr>
              <w:t>istens to others and takes turns speaking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403CA1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ED5552" w:rsidRPr="0058590C">
              <w:rPr>
                <w:rFonts w:cstheme="minorHAnsi"/>
              </w:rPr>
              <w:t>istens to others and takes turns speaking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403CA1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ED5552" w:rsidRPr="0058590C">
              <w:rPr>
                <w:rFonts w:cstheme="minorHAnsi"/>
              </w:rPr>
              <w:t>istens to others and takes turns speaking</w:t>
            </w:r>
          </w:p>
        </w:tc>
      </w:tr>
      <w:tr w:rsidR="00ED5552" w:rsidRPr="0058590C" w:rsidTr="00391802"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Makes relevant contributions to conversations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403CA1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D5552" w:rsidRPr="0058590C">
              <w:rPr>
                <w:rFonts w:cstheme="minorHAnsi"/>
              </w:rPr>
              <w:t>akes relevant contributions to conversations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403CA1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D5552" w:rsidRPr="0058590C">
              <w:rPr>
                <w:rFonts w:cstheme="minorHAnsi"/>
              </w:rPr>
              <w:t>akes relevant contributions to conversations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403CA1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D5552" w:rsidRPr="0058590C">
              <w:rPr>
                <w:rFonts w:cstheme="minorHAnsi"/>
              </w:rPr>
              <w:t>akes relevant contributions to conversations</w:t>
            </w:r>
          </w:p>
        </w:tc>
      </w:tr>
      <w:tr w:rsidR="00ED5552" w:rsidRPr="0058590C" w:rsidTr="00391802"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 xml:space="preserve">Asks questions to gain clarity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403CA1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D5552" w:rsidRPr="0058590C">
              <w:rPr>
                <w:rFonts w:cstheme="minorHAnsi"/>
              </w:rPr>
              <w:t>sks questions to gain clarity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403CA1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D5552" w:rsidRPr="0058590C">
              <w:rPr>
                <w:rFonts w:cstheme="minorHAnsi"/>
              </w:rPr>
              <w:t>sks questions to gain clarity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403CA1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D5552" w:rsidRPr="0058590C">
              <w:rPr>
                <w:rFonts w:cstheme="minorHAnsi"/>
              </w:rPr>
              <w:t>sks questions to gain clarity</w:t>
            </w:r>
          </w:p>
        </w:tc>
      </w:tr>
      <w:tr w:rsidR="00ED5552" w:rsidRPr="0058590C" w:rsidTr="00391802"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ED5552" w:rsidP="00ED5552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58590C">
              <w:rPr>
                <w:rFonts w:cstheme="minorHAnsi"/>
              </w:rPr>
              <w:t>Speaks audibly and expresses thoughts, feelings and ideas clearly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403CA1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D5552" w:rsidRPr="0058590C">
              <w:rPr>
                <w:rFonts w:cstheme="minorHAnsi"/>
              </w:rPr>
              <w:t>peaks audibly and expresses thoughts, feelings and ideas clearly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403CA1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D5552" w:rsidRPr="0058590C">
              <w:rPr>
                <w:rFonts w:cstheme="minorHAnsi"/>
              </w:rPr>
              <w:t>peaks audibly and expresses thoughts, feelings and ideas clearly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52" w:rsidRPr="0058590C" w:rsidRDefault="00403CA1" w:rsidP="00ED555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D5552" w:rsidRPr="0058590C">
              <w:rPr>
                <w:rFonts w:cstheme="minorHAnsi"/>
              </w:rPr>
              <w:t>peaks audibly and expresses thoughts, feelings and ideas clearly</w:t>
            </w:r>
          </w:p>
        </w:tc>
      </w:tr>
    </w:tbl>
    <w:p w:rsidR="00ED5552" w:rsidRPr="0058590C" w:rsidRDefault="00ED5552" w:rsidP="00ED5552">
      <w:pPr>
        <w:rPr>
          <w:rFonts w:cstheme="minorHAnsi"/>
        </w:rPr>
      </w:pPr>
    </w:p>
    <w:p w:rsidR="00ED5552" w:rsidRPr="0058590C" w:rsidRDefault="00ED5552" w:rsidP="00ED5552">
      <w:pPr>
        <w:rPr>
          <w:rFonts w:cstheme="minorHAnsi"/>
        </w:rPr>
      </w:pPr>
    </w:p>
    <w:p w:rsidR="00ED5552" w:rsidRPr="0058590C" w:rsidRDefault="00ED5552" w:rsidP="00ED5552">
      <w:pPr>
        <w:rPr>
          <w:rFonts w:cstheme="minorHAnsi"/>
        </w:rPr>
      </w:pPr>
    </w:p>
    <w:p w:rsidR="00573E53" w:rsidRDefault="00573E53">
      <w:r>
        <w:br w:type="page"/>
      </w:r>
    </w:p>
    <w:p w:rsidR="00573E53" w:rsidRDefault="00573E53" w:rsidP="00573E53">
      <w:pPr>
        <w:pStyle w:val="Heading1"/>
      </w:pPr>
      <w:bookmarkStart w:id="4" w:name="_Toc338252465"/>
      <w:r w:rsidRPr="007138E4">
        <w:lastRenderedPageBreak/>
        <w:t>Kindergarten-Math</w:t>
      </w:r>
      <w:bookmarkEnd w:id="4"/>
    </w:p>
    <w:p w:rsidR="00573E53" w:rsidRPr="00E43B3E" w:rsidRDefault="00573E53" w:rsidP="00573E53">
      <w:pPr>
        <w:rPr>
          <w:rFonts w:cstheme="minorHAnsi"/>
          <w:color w:val="FFFFFF" w:themeColor="background1"/>
          <w14:textFill>
            <w14:noFill/>
          </w14:textFill>
        </w:rPr>
      </w:pPr>
      <w:r>
        <w:rPr>
          <w:rFonts w:cstheme="minorHAnsi"/>
        </w:rPr>
        <w:t>1= Not M</w:t>
      </w:r>
      <w:r w:rsidRPr="00E43B3E">
        <w:rPr>
          <w:rFonts w:cstheme="minorHAnsi"/>
        </w:rPr>
        <w:t xml:space="preserve">eeting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   2=</w:t>
      </w:r>
      <w:r>
        <w:rPr>
          <w:rFonts w:cstheme="minorHAnsi"/>
        </w:rPr>
        <w:t>Approaching 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3= Meets </w:t>
      </w:r>
      <w:r>
        <w:rPr>
          <w:rFonts w:cstheme="minorHAnsi"/>
        </w:rPr>
        <w:t>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4= Exceeds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3006"/>
        <w:gridCol w:w="2919"/>
        <w:gridCol w:w="2755"/>
      </w:tblGrid>
      <w:tr w:rsidR="00573E53" w:rsidRPr="00BA7053" w:rsidTr="00391802">
        <w:trPr>
          <w:trHeight w:val="303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573E53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A7053"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573E53" w:rsidP="00E774D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053">
              <w:rPr>
                <w:rFonts w:cstheme="minorHAnsi"/>
                <w:b/>
                <w:bCs/>
                <w:sz w:val="20"/>
                <w:szCs w:val="20"/>
              </w:rPr>
              <w:t>MP1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573E53" w:rsidP="00E774D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053">
              <w:rPr>
                <w:rFonts w:cstheme="minorHAnsi"/>
                <w:b/>
                <w:bCs/>
                <w:sz w:val="20"/>
                <w:szCs w:val="20"/>
              </w:rPr>
              <w:t>MP2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573E53" w:rsidP="00E774D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053">
              <w:rPr>
                <w:rFonts w:cstheme="minorHAnsi"/>
                <w:b/>
                <w:bCs/>
                <w:sz w:val="20"/>
                <w:szCs w:val="20"/>
              </w:rPr>
              <w:t>MP3</w:t>
            </w:r>
          </w:p>
        </w:tc>
      </w:tr>
      <w:tr w:rsidR="00573E53" w:rsidRPr="00BA7053" w:rsidTr="00391802">
        <w:trPr>
          <w:trHeight w:val="717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7A1DF4" w:rsidP="00391802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573E53" w:rsidRPr="00BA7053">
              <w:rPr>
                <w:rFonts w:cstheme="minorHAnsi"/>
                <w:sz w:val="20"/>
                <w:szCs w:val="20"/>
              </w:rPr>
              <w:t xml:space="preserve">nderstands 1 to 1 correspondence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744092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3D047C" w:rsidRPr="00BA7053">
              <w:rPr>
                <w:rFonts w:cstheme="minorHAnsi"/>
                <w:sz w:val="20"/>
                <w:szCs w:val="20"/>
              </w:rPr>
              <w:t>nderstands 1 to 1 correspondence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744092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3D047C" w:rsidRPr="00BA7053">
              <w:rPr>
                <w:rFonts w:cstheme="minorHAnsi"/>
                <w:sz w:val="20"/>
                <w:szCs w:val="20"/>
              </w:rPr>
              <w:t>nderstands 1 to 1 correspondence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744092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3D047C" w:rsidRPr="00BA7053">
              <w:rPr>
                <w:rFonts w:cstheme="minorHAnsi"/>
                <w:sz w:val="20"/>
                <w:szCs w:val="20"/>
              </w:rPr>
              <w:t>nderstands 1 to 1 correspondence</w:t>
            </w:r>
          </w:p>
        </w:tc>
      </w:tr>
      <w:tr w:rsidR="00573E53" w:rsidRPr="00BA7053" w:rsidTr="00391802">
        <w:trPr>
          <w:trHeight w:val="699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3D047C" w:rsidP="00391802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Counts to 100 by 1’s</w:t>
            </w:r>
            <w:r w:rsidR="00573E53" w:rsidRPr="00BA70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3D047C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Counts to 20 by 1’s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3D047C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Counts to 60 by 1’s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3D047C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Counts to 100 by 1’s</w:t>
            </w:r>
          </w:p>
        </w:tc>
      </w:tr>
      <w:tr w:rsidR="003D047C" w:rsidRPr="00BA7053" w:rsidTr="003D047C">
        <w:trPr>
          <w:trHeight w:val="717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7C" w:rsidRPr="00BA7053" w:rsidRDefault="003D047C" w:rsidP="00391802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Counts to 100 by 10’s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7C" w:rsidRPr="00BA7053" w:rsidRDefault="003D047C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7C" w:rsidRDefault="003D047C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7C" w:rsidRDefault="003D047C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Counts to 100 by 10’s</w:t>
            </w:r>
          </w:p>
        </w:tc>
      </w:tr>
      <w:tr w:rsidR="003D047C" w:rsidRPr="00BA7053" w:rsidTr="007A1DF4">
        <w:trPr>
          <w:trHeight w:val="546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7C" w:rsidRPr="00BA7053" w:rsidRDefault="003D047C" w:rsidP="00391802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Writes numbers correctly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7C" w:rsidRPr="00BA7053" w:rsidRDefault="008F4DAD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Writes numbers  1-10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7C" w:rsidRDefault="008F4DAD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Writes numbers  1-15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7C" w:rsidRDefault="008F4DAD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Writes numbers  1-20</w:t>
            </w:r>
          </w:p>
        </w:tc>
      </w:tr>
      <w:tr w:rsidR="00573E53" w:rsidRPr="00BA7053" w:rsidTr="008F4DAD">
        <w:trPr>
          <w:trHeight w:val="717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45374E" w:rsidRDefault="00573E53" w:rsidP="00391802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7053">
              <w:rPr>
                <w:rFonts w:cstheme="minorHAnsi"/>
                <w:sz w:val="20"/>
                <w:szCs w:val="20"/>
              </w:rPr>
              <w:t xml:space="preserve">Describes measurable attributes of objects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573E53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573E53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8F4DAD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573E53">
              <w:rPr>
                <w:rFonts w:cstheme="minorHAnsi"/>
                <w:sz w:val="20"/>
                <w:szCs w:val="20"/>
              </w:rPr>
              <w:t>ecognizes and comp</w:t>
            </w:r>
            <w:r>
              <w:rPr>
                <w:rFonts w:cstheme="minorHAnsi"/>
                <w:sz w:val="20"/>
                <w:szCs w:val="20"/>
              </w:rPr>
              <w:t>ares objects by length</w:t>
            </w:r>
            <w:r w:rsidR="00573E53">
              <w:rPr>
                <w:rFonts w:cstheme="minorHAnsi"/>
                <w:sz w:val="20"/>
                <w:szCs w:val="20"/>
              </w:rPr>
              <w:t xml:space="preserve"> and height</w:t>
            </w:r>
          </w:p>
        </w:tc>
      </w:tr>
      <w:tr w:rsidR="00573E53" w:rsidRPr="00BA7053" w:rsidTr="008F4DAD">
        <w:trPr>
          <w:trHeight w:val="726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45374E" w:rsidRDefault="00573E53" w:rsidP="00391802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7053">
              <w:rPr>
                <w:rFonts w:cstheme="minorHAnsi"/>
                <w:sz w:val="20"/>
                <w:szCs w:val="20"/>
              </w:rPr>
              <w:t xml:space="preserve">Classifies objects into categories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573E53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573E53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8F4DAD" w:rsidP="008F4DA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573E53">
              <w:rPr>
                <w:rFonts w:cstheme="minorHAnsi"/>
                <w:sz w:val="20"/>
                <w:szCs w:val="20"/>
              </w:rPr>
              <w:t xml:space="preserve">lassifies  </w:t>
            </w:r>
            <w:r>
              <w:rPr>
                <w:rFonts w:cstheme="minorHAnsi"/>
                <w:sz w:val="20"/>
                <w:szCs w:val="20"/>
              </w:rPr>
              <w:t xml:space="preserve">and sorts </w:t>
            </w:r>
            <w:r w:rsidR="00573E53">
              <w:rPr>
                <w:rFonts w:cstheme="minorHAnsi"/>
                <w:sz w:val="20"/>
                <w:szCs w:val="20"/>
              </w:rPr>
              <w:t xml:space="preserve">objects </w:t>
            </w:r>
          </w:p>
        </w:tc>
      </w:tr>
      <w:tr w:rsidR="00573E53" w:rsidRPr="00BA7053" w:rsidTr="008F4DAD">
        <w:trPr>
          <w:trHeight w:val="924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391802" w:rsidRDefault="00573E53" w:rsidP="00391802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91802">
              <w:rPr>
                <w:rFonts w:cstheme="minorHAnsi"/>
                <w:color w:val="000000"/>
                <w:sz w:val="20"/>
                <w:szCs w:val="20"/>
              </w:rPr>
              <w:t xml:space="preserve"> Uses geometric terms to identify shapes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45374E" w:rsidRDefault="00573E53" w:rsidP="00E774D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8F4DAD" w:rsidP="00E774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Identifies common 2 dimensional shapes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7A1DF4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Identifies common 2 and 3 dimensional shapes</w:t>
            </w:r>
          </w:p>
        </w:tc>
      </w:tr>
      <w:tr w:rsidR="00573E53" w:rsidRPr="00BA7053" w:rsidTr="00391802">
        <w:trPr>
          <w:trHeight w:val="861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573E53" w:rsidP="003918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7053">
              <w:rPr>
                <w:rFonts w:cstheme="minorHAnsi"/>
                <w:sz w:val="20"/>
                <w:szCs w:val="20"/>
              </w:rPr>
              <w:lastRenderedPageBreak/>
              <w:t xml:space="preserve">Describes relative positions of objects as “above, below, inside, etc.”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573E53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A7053">
              <w:rPr>
                <w:rFonts w:cstheme="minorHAnsi"/>
                <w:sz w:val="20"/>
                <w:szCs w:val="20"/>
              </w:rPr>
              <w:t>Describes relative positions of objects as “above, below, inside, etc.”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573E53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53" w:rsidRPr="00BA7053" w:rsidRDefault="00573E53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73E53" w:rsidRPr="004C6A5D" w:rsidRDefault="00573E53" w:rsidP="00573E53">
      <w:pPr>
        <w:rPr>
          <w:sz w:val="2"/>
          <w:szCs w:val="2"/>
        </w:rPr>
      </w:pPr>
    </w:p>
    <w:p w:rsidR="00F272C2" w:rsidRPr="00E774D4" w:rsidRDefault="00C54D6C" w:rsidP="00E774D4">
      <w:pPr>
        <w:pStyle w:val="Heading1"/>
      </w:pPr>
      <w:r>
        <w:br w:type="page"/>
      </w:r>
      <w:bookmarkStart w:id="5" w:name="_Toc338252466"/>
      <w:r w:rsidR="00F272C2" w:rsidRPr="00E43B3E">
        <w:lastRenderedPageBreak/>
        <w:t>Grade 1 Language Arts</w:t>
      </w:r>
      <w:bookmarkEnd w:id="5"/>
    </w:p>
    <w:p w:rsidR="00F272C2" w:rsidRPr="00E43B3E" w:rsidRDefault="00F272C2" w:rsidP="00F272C2">
      <w:pPr>
        <w:rPr>
          <w:rFonts w:cstheme="minorHAnsi"/>
          <w:color w:val="FFFFFF" w:themeColor="background1"/>
          <w14:textFill>
            <w14:noFill/>
          </w14:textFill>
        </w:rPr>
      </w:pPr>
      <w:r>
        <w:rPr>
          <w:rFonts w:cstheme="minorHAnsi"/>
        </w:rPr>
        <w:t>1= Not M</w:t>
      </w:r>
      <w:r w:rsidRPr="00E43B3E">
        <w:rPr>
          <w:rFonts w:cstheme="minorHAnsi"/>
        </w:rPr>
        <w:t xml:space="preserve">eeting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   2=</w:t>
      </w:r>
      <w:r>
        <w:rPr>
          <w:rFonts w:cstheme="minorHAnsi"/>
        </w:rPr>
        <w:t>Approaching 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3= Meets </w:t>
      </w:r>
      <w:r>
        <w:rPr>
          <w:rFonts w:cstheme="minorHAnsi"/>
        </w:rPr>
        <w:t>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4= Exceeds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</w:t>
      </w:r>
    </w:p>
    <w:tbl>
      <w:tblPr>
        <w:tblpPr w:leftFromText="180" w:rightFromText="180" w:vertAnchor="page" w:horzAnchor="margin" w:tblpX="30" w:tblpY="3136"/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544"/>
        <w:gridCol w:w="2603"/>
        <w:gridCol w:w="2882"/>
        <w:gridCol w:w="2863"/>
      </w:tblGrid>
      <w:tr w:rsidR="00F272C2" w:rsidRPr="00E43B3E" w:rsidTr="000B7058">
        <w:trPr>
          <w:trHeight w:val="5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0B7058" w:rsidP="00E774D4">
            <w:pPr>
              <w:spacing w:after="0" w:line="240" w:lineRule="auto"/>
              <w:rPr>
                <w:rFonts w:cstheme="minorHAnsi"/>
              </w:rPr>
            </w:pPr>
            <w:r w:rsidRPr="00E43B3E">
              <w:rPr>
                <w:rFonts w:cstheme="minorHAnsi"/>
                <w:b/>
                <w:bCs/>
              </w:rPr>
              <w:t>Language Arts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0B70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0B7058">
            <w:pPr>
              <w:spacing w:after="0" w:line="240" w:lineRule="auto"/>
              <w:jc w:val="center"/>
              <w:rPr>
                <w:rFonts w:cstheme="minorHAnsi"/>
              </w:rPr>
            </w:pPr>
            <w:r w:rsidRPr="00E43B3E">
              <w:rPr>
                <w:rFonts w:cstheme="minorHAnsi"/>
                <w:b/>
                <w:bCs/>
              </w:rPr>
              <w:t>MP1</w:t>
            </w:r>
          </w:p>
          <w:p w:rsidR="00F272C2" w:rsidRPr="00E43B3E" w:rsidRDefault="00F272C2" w:rsidP="000B70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0B7058">
            <w:pPr>
              <w:spacing w:after="0" w:line="240" w:lineRule="auto"/>
              <w:jc w:val="center"/>
              <w:rPr>
                <w:rFonts w:cstheme="minorHAnsi"/>
              </w:rPr>
            </w:pPr>
            <w:r w:rsidRPr="00E43B3E">
              <w:rPr>
                <w:rFonts w:cstheme="minorHAnsi"/>
                <w:b/>
                <w:bCs/>
              </w:rPr>
              <w:t>MP2</w:t>
            </w:r>
          </w:p>
          <w:p w:rsidR="00F272C2" w:rsidRPr="00E43B3E" w:rsidRDefault="00F272C2" w:rsidP="000B70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0B7058">
            <w:pPr>
              <w:spacing w:after="0" w:line="240" w:lineRule="auto"/>
              <w:jc w:val="center"/>
              <w:rPr>
                <w:rFonts w:cstheme="minorHAnsi"/>
              </w:rPr>
            </w:pPr>
            <w:r w:rsidRPr="00E43B3E">
              <w:rPr>
                <w:rFonts w:cstheme="minorHAnsi"/>
                <w:b/>
                <w:bCs/>
              </w:rPr>
              <w:t>MP3</w:t>
            </w:r>
          </w:p>
          <w:p w:rsidR="00F272C2" w:rsidRPr="00E43B3E" w:rsidRDefault="00F272C2" w:rsidP="000B70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272C2" w:rsidRPr="00E43B3E" w:rsidTr="000B7058">
        <w:trPr>
          <w:trHeight w:val="504"/>
        </w:trPr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  <w:b/>
                <w:bCs/>
              </w:rPr>
              <w:t>Reading</w:t>
            </w:r>
          </w:p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Reads at grade level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C8187A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Reads independently at level </w:t>
            </w:r>
            <w:r w:rsidR="00C8187A">
              <w:rPr>
                <w:rFonts w:cstheme="minorHAnsi"/>
              </w:rPr>
              <w:t>F/G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R</w:t>
            </w:r>
            <w:r w:rsidR="00C8187A">
              <w:rPr>
                <w:rFonts w:cstheme="minorHAnsi"/>
              </w:rPr>
              <w:t>eads independently at level H/I/J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C8187A" w:rsidP="00E774D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Reads independently at level I/J/K</w:t>
            </w:r>
          </w:p>
        </w:tc>
      </w:tr>
      <w:tr w:rsidR="00F272C2" w:rsidRPr="00E43B3E" w:rsidTr="000B7058">
        <w:trPr>
          <w:trHeight w:val="230"/>
        </w:trPr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Uses phonics as a decoding strategy. </w:t>
            </w:r>
          </w:p>
          <w:p w:rsidR="00F272C2" w:rsidRPr="00E43B3E" w:rsidRDefault="00F272C2" w:rsidP="00E774D4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Consistently identifies and decodes using taught beginning blends/sounds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Consistently identifies and</w:t>
            </w:r>
            <w:r>
              <w:rPr>
                <w:rFonts w:cstheme="minorHAnsi"/>
              </w:rPr>
              <w:t xml:space="preserve"> decodes using taught beginning, middle short vowel and </w:t>
            </w:r>
            <w:r w:rsidRPr="00E43B3E">
              <w:rPr>
                <w:rFonts w:cstheme="minorHAnsi"/>
              </w:rPr>
              <w:t>ending blends/sounds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Consistently identifies and decodes using beginning, middle </w:t>
            </w:r>
            <w:r>
              <w:rPr>
                <w:rFonts w:cstheme="minorHAnsi"/>
              </w:rPr>
              <w:t>short and long vowel</w:t>
            </w:r>
            <w:r w:rsidRPr="00E43B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sounds and ending </w:t>
            </w:r>
            <w:r w:rsidRPr="00E43B3E">
              <w:rPr>
                <w:rFonts w:cstheme="minorHAnsi"/>
              </w:rPr>
              <w:t>blends/sounds</w:t>
            </w:r>
          </w:p>
        </w:tc>
      </w:tr>
      <w:tr w:rsidR="00F272C2" w:rsidRPr="00E43B3E" w:rsidTr="000B7058">
        <w:trPr>
          <w:trHeight w:val="698"/>
        </w:trPr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bCs/>
              </w:rPr>
            </w:pPr>
            <w:r w:rsidRPr="00E43B3E">
              <w:rPr>
                <w:rFonts w:cstheme="minorHAnsi"/>
                <w:bCs/>
              </w:rPr>
              <w:t xml:space="preserve">Recognizes sight words.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Recognizes marking period 1 sight words  with automaticity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Recognizes marking period 1 and 2 sight words  with automaticity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Recognizes marking period 1-3 sight words  with automaticity</w:t>
            </w:r>
          </w:p>
        </w:tc>
      </w:tr>
      <w:tr w:rsidR="00F272C2" w:rsidRPr="00E43B3E" w:rsidTr="000B7058">
        <w:trPr>
          <w:trHeight w:val="978"/>
        </w:trPr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Uses pictures and/or context clues.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Consistently uses pictures as a decoding strategy for new words</w:t>
            </w:r>
          </w:p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Checks to make sure reading makes sense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Consistently uses pictures and/or  context as a decoding strategy for new words</w:t>
            </w:r>
          </w:p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Consistently checks to make sure reading makes sense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Consistently uses pictures and/or context as a strategy for accurately decoding new words</w:t>
            </w:r>
          </w:p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Consistently rereads and self corrects when necessary</w:t>
            </w:r>
          </w:p>
        </w:tc>
      </w:tr>
      <w:tr w:rsidR="00F272C2" w:rsidRPr="00E43B3E" w:rsidTr="0014123D">
        <w:trPr>
          <w:trHeight w:val="1420"/>
        </w:trPr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bCs/>
              </w:rPr>
            </w:pPr>
            <w:r w:rsidRPr="00E43B3E">
              <w:rPr>
                <w:rFonts w:cstheme="minorHAnsi"/>
                <w:bCs/>
              </w:rPr>
              <w:t>Demonstrates literal comprehension.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Retells a fictional story with accuracy or summarizes a nonfiction text with some information</w:t>
            </w:r>
          </w:p>
          <w:p w:rsidR="00F272C2" w:rsidRPr="00E43B3E" w:rsidRDefault="00F272C2" w:rsidP="00E774D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Retells a  fictional  story  including beginning, middle and  end with accuracy focusing on key events or summarizes a  nonfiction text with related information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Retells a  fictional story including beginning, middle and  end with accuracy focusing on key problem and resolution or summarize a nonfiction text with related information and supporting details</w:t>
            </w:r>
          </w:p>
        </w:tc>
      </w:tr>
      <w:tr w:rsidR="00F272C2" w:rsidRPr="00E43B3E" w:rsidTr="0014123D">
        <w:trPr>
          <w:trHeight w:val="2085"/>
        </w:trPr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bCs/>
              </w:rPr>
            </w:pPr>
            <w:r w:rsidRPr="00E43B3E">
              <w:rPr>
                <w:rFonts w:cstheme="minorHAnsi"/>
                <w:bCs/>
              </w:rPr>
              <w:t xml:space="preserve">Demonstrates inferential comprehension </w:t>
            </w:r>
          </w:p>
          <w:p w:rsidR="00F272C2" w:rsidRPr="00E43B3E" w:rsidRDefault="00F272C2" w:rsidP="00E774D4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  <w:b/>
                <w:bCs/>
              </w:rPr>
            </w:pPr>
            <w:r w:rsidRPr="00E43B3E">
              <w:rPr>
                <w:rFonts w:cstheme="minorHAnsi"/>
              </w:rPr>
              <w:t xml:space="preserve">Infers characters, actions, thoughts and feelings or makes connections/predictions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Infers characters, actions, thoughts and feelings using the text to support their opinion or makes connections/predictions with text support 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Accurately infers characters, actions, thoughts and feelings using the text to support their opinion or makes connections/predictions accurately with text support</w:t>
            </w:r>
          </w:p>
        </w:tc>
      </w:tr>
      <w:tr w:rsidR="00F272C2" w:rsidRPr="00E43B3E" w:rsidTr="000B7058">
        <w:trPr>
          <w:trHeight w:val="1437"/>
        </w:trPr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bCs/>
              </w:rPr>
            </w:pPr>
            <w:r w:rsidRPr="00E43B3E">
              <w:rPr>
                <w:rFonts w:cstheme="minorHAnsi"/>
                <w:bCs/>
              </w:rPr>
              <w:t xml:space="preserve">Reads with fluency (expression, phrasing, rate, accuracy)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  <w:bCs/>
              </w:rPr>
            </w:pPr>
            <w:r w:rsidRPr="00E43B3E">
              <w:rPr>
                <w:rFonts w:cstheme="minorHAnsi"/>
                <w:bCs/>
              </w:rPr>
              <w:t xml:space="preserve">Reads </w:t>
            </w:r>
            <w:r>
              <w:rPr>
                <w:rFonts w:cstheme="minorHAnsi"/>
                <w:bCs/>
              </w:rPr>
              <w:t>decodable and target high frequency words</w:t>
            </w:r>
            <w:r w:rsidRPr="00E43B3E">
              <w:rPr>
                <w:rFonts w:cstheme="minorHAnsi"/>
                <w:bCs/>
              </w:rPr>
              <w:t xml:space="preserve"> accurately and quickly, matches expression to pictures, ending punctuation and bold words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Consistently r</w:t>
            </w:r>
            <w:r w:rsidRPr="00E43B3E">
              <w:rPr>
                <w:rFonts w:cstheme="minorHAnsi"/>
              </w:rPr>
              <w:t xml:space="preserve">eads </w:t>
            </w:r>
            <w:r>
              <w:rPr>
                <w:rFonts w:cstheme="minorHAnsi"/>
              </w:rPr>
              <w:t>words</w:t>
            </w:r>
            <w:r w:rsidRPr="00E43B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with</w:t>
            </w:r>
            <w:r w:rsidRPr="00E43B3E">
              <w:rPr>
                <w:rFonts w:cstheme="minorHAnsi"/>
              </w:rPr>
              <w:t xml:space="preserve"> “CVC” </w:t>
            </w:r>
            <w:r>
              <w:rPr>
                <w:rFonts w:cstheme="minorHAnsi"/>
              </w:rPr>
              <w:t>patterns</w:t>
            </w:r>
            <w:r w:rsidRPr="00E43B3E">
              <w:rPr>
                <w:rFonts w:cstheme="minorHAnsi"/>
              </w:rPr>
              <w:t xml:space="preserve"> fluently and accurately; matches expression to surprising events and character’s feelings</w:t>
            </w:r>
            <w:r>
              <w:rPr>
                <w:rFonts w:cstheme="minorHAnsi"/>
              </w:rPr>
              <w:t>.  Attends to ending punctuation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Reads short/long vowel words fluently and accurately; matches expression to character’s actions </w:t>
            </w:r>
          </w:p>
        </w:tc>
      </w:tr>
      <w:tr w:rsidR="00F272C2" w:rsidRPr="00E43B3E" w:rsidTr="000B7058">
        <w:trPr>
          <w:trHeight w:val="141"/>
        </w:trPr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bCs/>
              </w:rPr>
            </w:pPr>
            <w:r w:rsidRPr="00E43B3E">
              <w:rPr>
                <w:rFonts w:cstheme="minorHAnsi"/>
                <w:bCs/>
              </w:rPr>
              <w:t>Demonstrates stamina during independent reading.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  <w:bCs/>
              </w:rPr>
            </w:pPr>
            <w:r w:rsidRPr="00E43B3E">
              <w:rPr>
                <w:rFonts w:cstheme="minorHAnsi"/>
                <w:bCs/>
              </w:rPr>
              <w:t>Maintains focus and stamina during independent reading time for 10 minutes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  <w:b/>
                <w:bCs/>
              </w:rPr>
            </w:pPr>
            <w:r w:rsidRPr="00E43B3E">
              <w:rPr>
                <w:rFonts w:cstheme="minorHAnsi"/>
              </w:rPr>
              <w:t>Maintains focus and stamina during independent reading time for 15 minutes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  <w:b/>
                <w:bCs/>
              </w:rPr>
            </w:pPr>
            <w:r w:rsidRPr="00E43B3E">
              <w:rPr>
                <w:rFonts w:cstheme="minorHAnsi"/>
              </w:rPr>
              <w:t>Maintains focus and stamina during independent reading time for 20 minutes</w:t>
            </w:r>
          </w:p>
        </w:tc>
      </w:tr>
      <w:tr w:rsidR="00F272C2" w:rsidRPr="00E43B3E" w:rsidTr="000B7058">
        <w:trPr>
          <w:trHeight w:val="141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  <w:b/>
              </w:rPr>
            </w:pPr>
            <w:r w:rsidRPr="00E43B3E">
              <w:rPr>
                <w:rFonts w:cstheme="minorHAnsi"/>
                <w:b/>
              </w:rPr>
              <w:t>Writing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 Generates ideas</w:t>
            </w:r>
          </w:p>
          <w:p w:rsidR="00F272C2" w:rsidRPr="00E43B3E" w:rsidRDefault="00F272C2" w:rsidP="00E774D4">
            <w:pPr>
              <w:tabs>
                <w:tab w:val="num" w:pos="720"/>
              </w:tabs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0B7058" w:rsidRDefault="00F272C2" w:rsidP="00E774D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4123D">
              <w:rPr>
                <w:rFonts w:cstheme="minorHAnsi"/>
              </w:rPr>
              <w:lastRenderedPageBreak/>
              <w:t xml:space="preserve">Generates and tries out ideas for writing from own </w:t>
            </w:r>
            <w:r w:rsidRPr="0014123D">
              <w:rPr>
                <w:rFonts w:cstheme="minorHAnsi"/>
              </w:rPr>
              <w:lastRenderedPageBreak/>
              <w:t>experiences, stories read, informational text or imagination.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14123D" w:rsidRDefault="00F272C2" w:rsidP="00E774D4">
            <w:pPr>
              <w:spacing w:line="240" w:lineRule="auto"/>
              <w:rPr>
                <w:rFonts w:cstheme="minorHAnsi"/>
              </w:rPr>
            </w:pPr>
            <w:r w:rsidRPr="0014123D">
              <w:rPr>
                <w:rFonts w:cstheme="minorHAnsi"/>
              </w:rPr>
              <w:lastRenderedPageBreak/>
              <w:t xml:space="preserve">Generates and tries out ideas for writing from own </w:t>
            </w:r>
            <w:r w:rsidRPr="0014123D">
              <w:rPr>
                <w:rFonts w:cstheme="minorHAnsi"/>
              </w:rPr>
              <w:lastRenderedPageBreak/>
              <w:t>experiences, stories read, informational text or imagination.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14123D" w:rsidRDefault="00F272C2" w:rsidP="00E774D4">
            <w:pPr>
              <w:spacing w:line="240" w:lineRule="auto"/>
              <w:rPr>
                <w:rFonts w:cstheme="minorHAnsi"/>
              </w:rPr>
            </w:pPr>
            <w:r w:rsidRPr="0014123D">
              <w:rPr>
                <w:rFonts w:cstheme="minorHAnsi"/>
              </w:rPr>
              <w:lastRenderedPageBreak/>
              <w:t xml:space="preserve">Generates and tries out ideas for writing from own </w:t>
            </w:r>
            <w:r w:rsidRPr="0014123D">
              <w:rPr>
                <w:rFonts w:cstheme="minorHAnsi"/>
              </w:rPr>
              <w:lastRenderedPageBreak/>
              <w:t>experiences, stories read, informational text or imagination.</w:t>
            </w:r>
          </w:p>
        </w:tc>
      </w:tr>
      <w:tr w:rsidR="00F272C2" w:rsidRPr="00E43B3E" w:rsidTr="000B7058">
        <w:trPr>
          <w:trHeight w:val="9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Writes complete sentences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Understands that every sentence must be about a subject and tells something about its subject (predicate).</w:t>
            </w:r>
          </w:p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Stretches ideas from words to complete sentences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Understands that every sentence must be about a subject and tells something about its subject (predicate).</w:t>
            </w:r>
          </w:p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Stretches ideas from words to complete sentences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Understands that every sentence must be about a subject and tells something about its subject (predicate).</w:t>
            </w:r>
          </w:p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Stretches ideas from words to complete sentences</w:t>
            </w:r>
          </w:p>
        </w:tc>
      </w:tr>
      <w:tr w:rsidR="00F272C2" w:rsidRPr="00E43B3E" w:rsidTr="000B7058">
        <w:trPr>
          <w:trHeight w:val="14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Produces neat and legible work. </w:t>
            </w:r>
          </w:p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Is able to print many upper and lowercase letters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Is able to print all upper and lowercase letters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Is able to print all upper and lowercase letters</w:t>
            </w:r>
          </w:p>
        </w:tc>
      </w:tr>
      <w:tr w:rsidR="00F272C2" w:rsidRPr="00E43B3E" w:rsidTr="000B7058">
        <w:trPr>
          <w:trHeight w:val="14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Demonstrates stamina in independent writing.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Remains on task and maintains focus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Remains on task and maintains focus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Remains on task and maintains focus</w:t>
            </w:r>
          </w:p>
        </w:tc>
      </w:tr>
      <w:tr w:rsidR="00F272C2" w:rsidRPr="00E43B3E" w:rsidTr="000B7058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4D4" w:rsidRPr="000B7058" w:rsidRDefault="00F272C2" w:rsidP="000B705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Demonstrates grade level conventions (punctuation, capitalization, spelling and usage)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Demonstrates grade level conventions taught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Demonstrates grade level conventions taught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Demonstrates grade level conventions taught</w:t>
            </w:r>
          </w:p>
        </w:tc>
      </w:tr>
      <w:tr w:rsidR="00F272C2" w:rsidRPr="00E43B3E" w:rsidTr="000B7058">
        <w:trPr>
          <w:trHeight w:val="14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  <w:b/>
              </w:rPr>
            </w:pPr>
            <w:r w:rsidRPr="00E43B3E">
              <w:rPr>
                <w:rFonts w:cstheme="minorHAnsi"/>
                <w:b/>
              </w:rPr>
              <w:lastRenderedPageBreak/>
              <w:t>Listening and Speaking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</w:tabs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Clearly expresses ideas orally. </w:t>
            </w:r>
          </w:p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Describes people, places, things and events with relevant details, expressing ideas and feelings clearly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Describes people, places, things and events with relevant details, expressing ideas and feelings clearly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Describes people, places, things and events with relevant details, expressing ideas and feelings clearly</w:t>
            </w:r>
          </w:p>
        </w:tc>
      </w:tr>
      <w:tr w:rsidR="00F272C2" w:rsidRPr="00E43B3E" w:rsidTr="000B7058">
        <w:trPr>
          <w:trHeight w:val="14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</w:tabs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Demonstrates listening skills for information and understanding.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Asks and answers questions about what a speaker says in order to gain additional information or to clarify something that is not understood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Asks and answers questions about what a speaker says in order to gain additional information or to clarify something that is not understood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Asks and answers questions about what a speaker says in order to gain additional information or to clarify something that is not understood</w:t>
            </w:r>
          </w:p>
        </w:tc>
      </w:tr>
      <w:tr w:rsidR="00F272C2" w:rsidRPr="00E43B3E" w:rsidTr="000B7058">
        <w:trPr>
          <w:trHeight w:val="141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F272C2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</w:tabs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 xml:space="preserve">Participates in group discussions actively and appropriately.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Participates in conversations with peers and adults in small and larger groups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Participates in conversations with peers and adults in small and larger groups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E43B3E" w:rsidRDefault="00F272C2" w:rsidP="00E774D4">
            <w:pPr>
              <w:spacing w:line="240" w:lineRule="auto"/>
              <w:rPr>
                <w:rFonts w:cstheme="minorHAnsi"/>
              </w:rPr>
            </w:pPr>
            <w:r w:rsidRPr="00E43B3E">
              <w:rPr>
                <w:rFonts w:cstheme="minorHAnsi"/>
              </w:rPr>
              <w:t>Participates in conversations with peers and adults in small and larger groups</w:t>
            </w:r>
          </w:p>
        </w:tc>
      </w:tr>
    </w:tbl>
    <w:p w:rsidR="00F272C2" w:rsidRPr="00E43B3E" w:rsidRDefault="00F272C2" w:rsidP="00F272C2">
      <w:pPr>
        <w:rPr>
          <w:rFonts w:cstheme="minorHAnsi"/>
          <w:b/>
        </w:rPr>
      </w:pPr>
    </w:p>
    <w:p w:rsidR="00F272C2" w:rsidRDefault="00F272C2">
      <w:r>
        <w:br w:type="page"/>
      </w:r>
    </w:p>
    <w:p w:rsidR="00F272C2" w:rsidRPr="001D6750" w:rsidRDefault="00F272C2" w:rsidP="00F272C2">
      <w:pPr>
        <w:pStyle w:val="Heading1"/>
      </w:pPr>
      <w:bookmarkStart w:id="6" w:name="_Toc338252467"/>
      <w:r w:rsidRPr="001D6750">
        <w:lastRenderedPageBreak/>
        <w:t>Grade 1- Math</w:t>
      </w:r>
      <w:bookmarkEnd w:id="6"/>
    </w:p>
    <w:p w:rsidR="00F272C2" w:rsidRPr="00E43B3E" w:rsidRDefault="00F272C2" w:rsidP="00F272C2">
      <w:pPr>
        <w:rPr>
          <w:rFonts w:cstheme="minorHAnsi"/>
          <w:color w:val="FFFFFF" w:themeColor="background1"/>
          <w14:textFill>
            <w14:noFill/>
          </w14:textFill>
        </w:rPr>
      </w:pPr>
      <w:r>
        <w:rPr>
          <w:rFonts w:cstheme="minorHAnsi"/>
        </w:rPr>
        <w:t>1= Not M</w:t>
      </w:r>
      <w:r w:rsidRPr="00E43B3E">
        <w:rPr>
          <w:rFonts w:cstheme="minorHAnsi"/>
        </w:rPr>
        <w:t xml:space="preserve">eeting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   2=</w:t>
      </w:r>
      <w:r>
        <w:rPr>
          <w:rFonts w:cstheme="minorHAnsi"/>
        </w:rPr>
        <w:t>Approaching 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3= Meets </w:t>
      </w:r>
      <w:r>
        <w:rPr>
          <w:rFonts w:cstheme="minorHAnsi"/>
        </w:rPr>
        <w:t>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4= Exceeds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</w:t>
      </w:r>
    </w:p>
    <w:tbl>
      <w:tblPr>
        <w:tblW w:w="4958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273"/>
        <w:gridCol w:w="3098"/>
        <w:gridCol w:w="3185"/>
      </w:tblGrid>
      <w:tr w:rsidR="00F272C2" w:rsidTr="000B7058">
        <w:trPr>
          <w:trHeight w:val="267"/>
        </w:trPr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E774D4">
            <w:pPr>
              <w:spacing w:line="240" w:lineRule="auto"/>
            </w:pPr>
            <w:r>
              <w:rPr>
                <w:b/>
                <w:bCs/>
              </w:rPr>
              <w:t>Mathematics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E774D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MP1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E774D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MP2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E774D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MP3</w:t>
            </w:r>
          </w:p>
        </w:tc>
      </w:tr>
      <w:tr w:rsidR="00F272C2" w:rsidTr="000B7058">
        <w:trPr>
          <w:trHeight w:val="483"/>
        </w:trPr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F272C2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 xml:space="preserve">Understands and applies mathematical concepts 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A906EC" w:rsidRDefault="00F272C2" w:rsidP="00E774D4">
            <w:pPr>
              <w:spacing w:after="0" w:line="240" w:lineRule="auto"/>
              <w:rPr>
                <w:b/>
                <w:bCs/>
              </w:rPr>
            </w:pPr>
            <w:r>
              <w:t>Demonstrates knowledge of marking period Math concepts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776A02" w:rsidRDefault="00F272C2" w:rsidP="00E774D4">
            <w:pPr>
              <w:spacing w:after="0" w:line="240" w:lineRule="auto"/>
              <w:rPr>
                <w:b/>
                <w:bCs/>
              </w:rPr>
            </w:pPr>
            <w:r>
              <w:t>Demonstrates knowledge of marking period Math concepts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A906EC" w:rsidRDefault="00F272C2" w:rsidP="00E774D4">
            <w:pPr>
              <w:spacing w:after="0" w:line="240" w:lineRule="auto"/>
              <w:rPr>
                <w:b/>
                <w:bCs/>
              </w:rPr>
            </w:pPr>
            <w:r>
              <w:t xml:space="preserve"> Demonstrates knowledge of marking period Math concepts</w:t>
            </w:r>
          </w:p>
        </w:tc>
      </w:tr>
      <w:tr w:rsidR="00F272C2" w:rsidTr="000B7058"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F272C2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Demonstrates fluency and accuracy with math facts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B11E9D" w:rsidRDefault="00F272C2" w:rsidP="00E774D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E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Addition Facts (1-10) </w:t>
            </w:r>
          </w:p>
          <w:p w:rsidR="00F272C2" w:rsidRPr="00D3564D" w:rsidRDefault="00F272C2" w:rsidP="00E774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564D">
              <w:rPr>
                <w:rFonts w:asciiTheme="minorHAnsi" w:hAnsiTheme="minorHAnsi" w:cstheme="minorHAnsi"/>
                <w:sz w:val="20"/>
                <w:szCs w:val="20"/>
              </w:rPr>
              <w:t xml:space="preserve">Solves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D3564D">
              <w:rPr>
                <w:rFonts w:asciiTheme="minorHAnsi" w:hAnsiTheme="minorHAnsi" w:cstheme="minorHAnsi"/>
                <w:sz w:val="20"/>
                <w:szCs w:val="20"/>
              </w:rPr>
              <w:t xml:space="preserve"> addition facts in 2 minutes </w:t>
            </w:r>
          </w:p>
          <w:p w:rsidR="00F272C2" w:rsidRPr="00B11E9D" w:rsidRDefault="00F272C2" w:rsidP="00E774D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E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Subtraction Facts (1-10) </w:t>
            </w:r>
          </w:p>
          <w:p w:rsidR="00F272C2" w:rsidRPr="00D3564D" w:rsidRDefault="00F272C2" w:rsidP="00E774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564D">
              <w:rPr>
                <w:rFonts w:asciiTheme="minorHAnsi" w:hAnsiTheme="minorHAnsi" w:cstheme="minorHAnsi"/>
                <w:sz w:val="20"/>
                <w:szCs w:val="20"/>
              </w:rPr>
              <w:t xml:space="preserve">Solves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D3564D">
              <w:rPr>
                <w:rFonts w:asciiTheme="minorHAnsi" w:hAnsiTheme="minorHAnsi" w:cstheme="minorHAnsi"/>
                <w:sz w:val="20"/>
                <w:szCs w:val="20"/>
              </w:rPr>
              <w:t xml:space="preserve"> subtraction facts in 2 minutes </w:t>
            </w:r>
          </w:p>
          <w:p w:rsidR="00F272C2" w:rsidRPr="00D3564D" w:rsidRDefault="00F272C2" w:rsidP="00E774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B11E9D" w:rsidRDefault="00F272C2" w:rsidP="00E774D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E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Addition Facts (1-15) </w:t>
            </w:r>
          </w:p>
          <w:p w:rsidR="00F272C2" w:rsidRPr="00B11E9D" w:rsidRDefault="00F272C2" w:rsidP="00E774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Solves 15</w:t>
            </w:r>
            <w:r w:rsidRPr="00B11E9D">
              <w:rPr>
                <w:rFonts w:cstheme="minorHAnsi"/>
                <w:sz w:val="20"/>
                <w:szCs w:val="20"/>
              </w:rPr>
              <w:t xml:space="preserve"> addition facts in 2 minutes </w:t>
            </w:r>
          </w:p>
          <w:p w:rsidR="00F272C2" w:rsidRPr="00B11E9D" w:rsidRDefault="00F272C2" w:rsidP="00E774D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E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Subtraction Facts (1-15) </w:t>
            </w:r>
          </w:p>
          <w:p w:rsidR="00F272C2" w:rsidRPr="00D3564D" w:rsidRDefault="00F272C2" w:rsidP="00E774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Solves 15</w:t>
            </w:r>
            <w:r w:rsidRPr="00D3564D">
              <w:rPr>
                <w:rFonts w:cstheme="minorHAnsi"/>
                <w:sz w:val="20"/>
                <w:szCs w:val="20"/>
              </w:rPr>
              <w:t xml:space="preserve"> subtraction facts in 2 minutes 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B11E9D" w:rsidRDefault="00F272C2" w:rsidP="00E774D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E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Addition Facts (1-20) </w:t>
            </w:r>
          </w:p>
          <w:p w:rsidR="00F272C2" w:rsidRPr="00B11E9D" w:rsidRDefault="00F272C2" w:rsidP="00E774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1E9D">
              <w:rPr>
                <w:rFonts w:cstheme="minorHAnsi"/>
                <w:sz w:val="20"/>
                <w:szCs w:val="20"/>
              </w:rPr>
              <w:t xml:space="preserve">Solves 20 addition facts in 2 minutes </w:t>
            </w:r>
          </w:p>
          <w:p w:rsidR="00F272C2" w:rsidRPr="00B11E9D" w:rsidRDefault="00F272C2" w:rsidP="00E774D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E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Subtraction Facts (1-20) </w:t>
            </w:r>
          </w:p>
          <w:p w:rsidR="00F272C2" w:rsidRPr="00D3564D" w:rsidRDefault="00F272C2" w:rsidP="00E774D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3564D">
              <w:rPr>
                <w:rFonts w:cstheme="minorHAnsi"/>
                <w:sz w:val="20"/>
                <w:szCs w:val="20"/>
              </w:rPr>
              <w:t xml:space="preserve">Solves 20 subtraction facts in 2 minutes </w:t>
            </w:r>
          </w:p>
        </w:tc>
      </w:tr>
      <w:tr w:rsidR="00F272C2" w:rsidTr="000B7058"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F272C2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spacing w:after="0"/>
            </w:pPr>
            <w:r>
              <w:t xml:space="preserve">Uses a variety of strategies to solve problems       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E774D4">
            <w:pPr>
              <w:spacing w:after="0" w:line="240" w:lineRule="auto"/>
            </w:pPr>
            <w:r>
              <w:t xml:space="preserve">Uses a variety of strategies with Operations and Algebra to solve problems       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E774D4">
            <w:pPr>
              <w:spacing w:after="0" w:line="240" w:lineRule="auto"/>
            </w:pPr>
            <w:r>
              <w:t xml:space="preserve">Uses a variety of strategies with Operations, Algebra and Place Value to solve problems       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E774D4">
            <w:pPr>
              <w:spacing w:after="0" w:line="240" w:lineRule="auto"/>
              <w:rPr>
                <w:b/>
                <w:bCs/>
              </w:rPr>
            </w:pPr>
            <w:r>
              <w:t xml:space="preserve">Uses a variety of strategies with Operations, Algebra, Place Value, measurement, data and geometry to solve problems       </w:t>
            </w:r>
          </w:p>
        </w:tc>
      </w:tr>
      <w:tr w:rsidR="00F272C2" w:rsidTr="000B7058">
        <w:trPr>
          <w:trHeight w:val="1113"/>
        </w:trPr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F272C2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spacing w:after="0"/>
            </w:pPr>
            <w:r>
              <w:t xml:space="preserve">Demonstrates understanding of addition 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E774D4">
            <w:pPr>
              <w:spacing w:after="0" w:line="240" w:lineRule="auto"/>
            </w:pPr>
            <w:r>
              <w:t>Understands and explains properties of addition with sums up to 10.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E774D4">
            <w:pPr>
              <w:spacing w:after="0" w:line="240" w:lineRule="auto"/>
            </w:pPr>
            <w:r>
              <w:t>Understands and explains properties of addition with sums up to 15.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E774D4">
            <w:pPr>
              <w:spacing w:after="0" w:line="240" w:lineRule="auto"/>
            </w:pPr>
            <w:r>
              <w:t>Understands and explains properties of addition with sums up to 20.</w:t>
            </w:r>
          </w:p>
          <w:p w:rsidR="00F272C2" w:rsidRDefault="00F272C2" w:rsidP="00E774D4">
            <w:pPr>
              <w:spacing w:after="0" w:line="240" w:lineRule="auto"/>
              <w:rPr>
                <w:b/>
                <w:bCs/>
              </w:rPr>
            </w:pPr>
            <w:r>
              <w:t>Understands and explains addition of 2-digit numbers using concrete models or drawings within 100.</w:t>
            </w:r>
          </w:p>
        </w:tc>
      </w:tr>
      <w:tr w:rsidR="00F272C2" w:rsidTr="000B7058"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F272C2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spacing w:after="0"/>
            </w:pPr>
            <w:r>
              <w:t xml:space="preserve">Demonstrates understanding of subtraction 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E774D4">
            <w:pPr>
              <w:spacing w:after="0" w:line="240" w:lineRule="auto"/>
            </w:pPr>
            <w:r>
              <w:t>Understands and explains properties of subtraction up to 10 by using representations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Default="00F272C2" w:rsidP="00E774D4">
            <w:pPr>
              <w:spacing w:after="0" w:line="240" w:lineRule="auto"/>
            </w:pPr>
            <w:r>
              <w:t>Understands and explains properties of subtraction up to 15 by using representations.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C2" w:rsidRPr="000B7058" w:rsidRDefault="00F272C2" w:rsidP="00E774D4">
            <w:pPr>
              <w:spacing w:after="0" w:line="240" w:lineRule="auto"/>
              <w:rPr>
                <w:sz w:val="20"/>
                <w:szCs w:val="20"/>
              </w:rPr>
            </w:pPr>
            <w:r w:rsidRPr="000B7058">
              <w:rPr>
                <w:sz w:val="20"/>
                <w:szCs w:val="20"/>
              </w:rPr>
              <w:t xml:space="preserve">Understands and explains properties of subtraction within 20 </w:t>
            </w:r>
          </w:p>
          <w:p w:rsidR="00F272C2" w:rsidRDefault="00F272C2" w:rsidP="00E774D4">
            <w:pPr>
              <w:spacing w:after="0" w:line="240" w:lineRule="auto"/>
              <w:rPr>
                <w:b/>
                <w:bCs/>
              </w:rPr>
            </w:pPr>
            <w:r w:rsidRPr="000B7058">
              <w:rPr>
                <w:sz w:val="20"/>
                <w:szCs w:val="20"/>
              </w:rPr>
              <w:t xml:space="preserve">Understands and explains subtraction of 2-digit numbers using </w:t>
            </w:r>
            <w:r w:rsidRPr="000B7058">
              <w:rPr>
                <w:sz w:val="20"/>
                <w:szCs w:val="20"/>
              </w:rPr>
              <w:lastRenderedPageBreak/>
              <w:t>concrete models or</w:t>
            </w:r>
            <w:r>
              <w:t xml:space="preserve"> drawings within 100.</w:t>
            </w:r>
          </w:p>
        </w:tc>
      </w:tr>
    </w:tbl>
    <w:p w:rsidR="00F272C2" w:rsidRPr="00A906EC" w:rsidRDefault="00F272C2" w:rsidP="00F272C2">
      <w:pPr>
        <w:rPr>
          <w:sz w:val="2"/>
          <w:szCs w:val="2"/>
        </w:rPr>
      </w:pPr>
    </w:p>
    <w:tbl>
      <w:tblPr>
        <w:tblpPr w:leftFromText="180" w:rightFromText="180" w:vertAnchor="page" w:horzAnchor="margin" w:tblpY="3044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1956"/>
        <w:gridCol w:w="3184"/>
        <w:gridCol w:w="3096"/>
        <w:gridCol w:w="3450"/>
      </w:tblGrid>
      <w:tr w:rsidR="00391802" w:rsidRPr="00683803" w:rsidTr="0014123D">
        <w:trPr>
          <w:trHeight w:val="597"/>
        </w:trPr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0B7058">
            <w:r w:rsidRPr="003F6F28">
              <w:rPr>
                <w:rFonts w:cstheme="minorHAnsi"/>
                <w:noProof/>
                <w:color w:val="FFFFFF" w:themeColor="background1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D3E73" wp14:editId="5F31ACE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-1296035</wp:posOffset>
                      </wp:positionV>
                      <wp:extent cx="8515350" cy="97155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7C5" w:rsidRDefault="004947C5" w:rsidP="00391802">
                                  <w:pPr>
                                    <w:pStyle w:val="Heading1"/>
                                  </w:pPr>
                                  <w:bookmarkStart w:id="7" w:name="_Toc338252468"/>
                                  <w:r w:rsidRPr="00BF1635">
                                    <w:t>Grade 2-Language Arts</w:t>
                                  </w:r>
                                  <w:bookmarkEnd w:id="7"/>
                                </w:p>
                                <w:p w:rsidR="004947C5" w:rsidRDefault="004947C5" w:rsidP="00391802">
                                  <w:r w:rsidRPr="00D95C1E">
                                    <w:rPr>
                                      <w:rFonts w:cstheme="minorHAnsi"/>
                                    </w:rPr>
                                    <w:t>1= Not Meeting Standard Expectations   2=Approaching Standard Expectations   3= Meets Standard Expectati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ons   4= Exceeds Standard Expectati</w:t>
                                  </w:r>
                                  <w:r w:rsidRPr="00D95C1E">
                                    <w:rPr>
                                      <w:rFonts w:cstheme="minorHAnsi"/>
                                    </w:rPr>
                                    <w:t>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D3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4.5pt;margin-top:-102.05pt;width:670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">
                      <v:textbox>
                        <w:txbxContent>
                          <w:p w:rsidR="004947C5" w:rsidRDefault="004947C5" w:rsidP="00391802">
                            <w:pPr>
                              <w:pStyle w:val="Heading1"/>
                            </w:pPr>
                            <w:bookmarkStart w:id="8" w:name="_Toc338252468"/>
                            <w:r w:rsidRPr="00BF1635">
                              <w:t>Grade 2-Language Arts</w:t>
                            </w:r>
                            <w:bookmarkEnd w:id="8"/>
                          </w:p>
                          <w:p w:rsidR="004947C5" w:rsidRDefault="004947C5" w:rsidP="00391802">
                            <w:r w:rsidRPr="00D95C1E">
                              <w:rPr>
                                <w:rFonts w:cstheme="minorHAnsi"/>
                              </w:rPr>
                              <w:t>1= Not Meeting Standard Expectations   2=Approaching Standard Expectations   3= Meets Standard Expectati</w:t>
                            </w:r>
                            <w:r>
                              <w:rPr>
                                <w:rFonts w:cstheme="minorHAnsi"/>
                              </w:rPr>
                              <w:t>ons   4= Exceeds Standard Expectati</w:t>
                            </w:r>
                            <w:r w:rsidRPr="00D95C1E">
                              <w:rPr>
                                <w:rFonts w:cstheme="minorHAnsi"/>
                              </w:rPr>
                              <w:t>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>Language Arts</w:t>
            </w:r>
            <w:r w:rsidRPr="003F6F28">
              <w:rPr>
                <w:rFonts w:cstheme="minorHAnsi"/>
                <w:noProof/>
                <w:color w:val="FFFFFF" w:themeColor="background1"/>
                <w14:textFill>
                  <w14:noFill/>
                </w14:textFill>
              </w:rPr>
              <w:t xml:space="preserve"> 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14123D" w:rsidRDefault="00391802" w:rsidP="0014123D">
            <w:pPr>
              <w:spacing w:line="240" w:lineRule="auto"/>
              <w:jc w:val="center"/>
              <w:rPr>
                <w:rFonts w:cstheme="minorHAnsi"/>
              </w:rPr>
            </w:pPr>
            <w:r w:rsidRPr="00683803">
              <w:rPr>
                <w:rFonts w:cstheme="minorHAnsi"/>
                <w:b/>
                <w:bCs/>
              </w:rPr>
              <w:t>MP1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14123D" w:rsidRDefault="0014123D" w:rsidP="0014123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MP2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14123D" w:rsidRDefault="00391802" w:rsidP="0014123D">
            <w:pPr>
              <w:spacing w:line="240" w:lineRule="auto"/>
              <w:jc w:val="center"/>
              <w:rPr>
                <w:rFonts w:cstheme="minorHAnsi"/>
              </w:rPr>
            </w:pPr>
            <w:r w:rsidRPr="00683803">
              <w:rPr>
                <w:rFonts w:cstheme="minorHAnsi"/>
                <w:b/>
                <w:bCs/>
              </w:rPr>
              <w:t>MP3</w:t>
            </w: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391802" w:rsidRDefault="00391802">
            <w:pPr>
              <w:rPr>
                <w:b/>
              </w:rPr>
            </w:pPr>
            <w:r w:rsidRPr="00391802">
              <w:rPr>
                <w:b/>
              </w:rPr>
              <w:t>Reading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97ED1">
              <w:rPr>
                <w:rFonts w:cstheme="minorHAnsi"/>
              </w:rPr>
              <w:t xml:space="preserve">Reads at grade level 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C8187A" w:rsidP="0039180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Reads independently at level J/K/L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C8187A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 xml:space="preserve">Reads independently at level </w:t>
            </w:r>
            <w:r w:rsidR="00C8187A">
              <w:rPr>
                <w:rFonts w:cstheme="minorHAnsi"/>
              </w:rPr>
              <w:t>L/M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C8187A" w:rsidP="0039180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Reads independently at level </w:t>
            </w:r>
            <w:r w:rsidR="00391802" w:rsidRPr="00683803">
              <w:rPr>
                <w:rFonts w:cstheme="minorHAnsi"/>
              </w:rPr>
              <w:t>M</w:t>
            </w: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391802"/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97ED1">
              <w:rPr>
                <w:rFonts w:cstheme="minorHAnsi"/>
              </w:rPr>
              <w:t xml:space="preserve">Uses various strategies to decode text 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Knows and applies phonic skills, picture clues, and context cl</w:t>
            </w:r>
            <w:r>
              <w:rPr>
                <w:rFonts w:cstheme="minorHAnsi"/>
              </w:rPr>
              <w:t>ues to figure out unknown words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Knows and applies phonic skills, picture clues, and context cl</w:t>
            </w:r>
            <w:r>
              <w:rPr>
                <w:rFonts w:cstheme="minorHAnsi"/>
              </w:rPr>
              <w:t>ues to figure out unknown words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Knows and consistently applies phonic skills, picture clues, and context cl</w:t>
            </w:r>
            <w:r>
              <w:rPr>
                <w:rFonts w:cstheme="minorHAnsi"/>
              </w:rPr>
              <w:t>ues to figure out unknown words</w:t>
            </w: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391802"/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Reads with literal comprehension</w:t>
            </w:r>
            <w:r w:rsidRPr="00697ED1">
              <w:rPr>
                <w:rFonts w:cstheme="minorHAnsi"/>
              </w:rPr>
              <w:t xml:space="preserve"> (main idea, details, characte</w:t>
            </w:r>
            <w:r>
              <w:rPr>
                <w:rFonts w:cstheme="minorHAnsi"/>
              </w:rPr>
              <w:t>r, setting, retells accurately)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 xml:space="preserve">Demonstrates a literal understanding of </w:t>
            </w:r>
            <w:r>
              <w:rPr>
                <w:rFonts w:cstheme="minorHAnsi"/>
              </w:rPr>
              <w:t>stories and informational texts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Retellings and responses demonstrate an understanding of the text and partial application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learned comprehension skills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Demonstrates a literal understanding of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tories and informational texts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AE3FB6" w:rsidRDefault="00391802" w:rsidP="00AE3F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Retellings and responses demonstrate an understanding of the text and application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learned comprehension skills</w:t>
            </w:r>
            <w:r w:rsidR="00AE3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Demonstrates a literal understanding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stories and informational texts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AE3FB6" w:rsidRDefault="00391802" w:rsidP="00AE3F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Retellings and responses demonstrate an understanding of the text and application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learned comprehension skills</w:t>
            </w:r>
            <w:r w:rsidR="00AE3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391802"/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697ED1">
              <w:rPr>
                <w:rFonts w:cstheme="minorHAnsi"/>
              </w:rPr>
              <w:t xml:space="preserve">Reads with </w:t>
            </w:r>
            <w:r>
              <w:rPr>
                <w:rFonts w:cstheme="minorHAnsi"/>
              </w:rPr>
              <w:t xml:space="preserve"> i</w:t>
            </w:r>
            <w:r w:rsidRPr="00697ED1">
              <w:rPr>
                <w:rFonts w:cstheme="minorHAnsi"/>
              </w:rPr>
              <w:t>nferential compr</w:t>
            </w:r>
            <w:r>
              <w:rPr>
                <w:rFonts w:cstheme="minorHAnsi"/>
              </w:rPr>
              <w:t xml:space="preserve">ehension </w:t>
            </w:r>
            <w:r w:rsidRPr="005D4B0D">
              <w:rPr>
                <w:rFonts w:cstheme="minorHAnsi"/>
              </w:rPr>
              <w:t xml:space="preserve">(inferences, predictions, </w:t>
            </w:r>
            <w:r w:rsidRPr="005D4B0D">
              <w:rPr>
                <w:rFonts w:cstheme="minorHAnsi"/>
              </w:rPr>
              <w:lastRenderedPageBreak/>
              <w:t>conclusions, and supports with evidence)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ces clues in pictures and text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Extends thinking by describing characters, events, and ideas 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beyond what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stated and shown in the text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Demonstrates an inferential understanding of info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rmational and imaginative texts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ices clues in pictures and text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Extends thinking by describing characters, events, and ideas 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beyond what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stated and shown in the text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EC0956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Demonstrates an inferential understanding of info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rmational and imaginative texts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14123D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2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Notices clues in pictures and text</w:t>
            </w:r>
          </w:p>
          <w:p w:rsidR="00391802" w:rsidRPr="0014123D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14123D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23D">
              <w:rPr>
                <w:rFonts w:asciiTheme="minorHAnsi" w:hAnsiTheme="minorHAnsi" w:cstheme="minorHAnsi"/>
                <w:sz w:val="22"/>
                <w:szCs w:val="22"/>
              </w:rPr>
              <w:t xml:space="preserve">Extends thinking by describing characters, events, and ideas </w:t>
            </w:r>
            <w:r w:rsidRPr="001412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beyond what is stated and shown in the text</w:t>
            </w:r>
          </w:p>
          <w:p w:rsidR="00391802" w:rsidRPr="0014123D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FB6" w:rsidRPr="0014123D" w:rsidRDefault="00391802" w:rsidP="00AE3F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23D">
              <w:rPr>
                <w:rFonts w:asciiTheme="minorHAnsi" w:hAnsiTheme="minorHAnsi" w:cstheme="minorHAnsi"/>
                <w:sz w:val="22"/>
                <w:szCs w:val="22"/>
              </w:rPr>
              <w:t>Demonstrates an inferential understanding of informational and imaginative texts</w:t>
            </w: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391802"/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97ED1">
              <w:rPr>
                <w:rFonts w:cstheme="minorHAnsi"/>
              </w:rPr>
              <w:t xml:space="preserve">Reads with accuracy and fluency 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Reads target high-frequency and decodable words accurately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Uses and recognizes word patte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rns when reading words fluently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Demonstrates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luent reading of on-level texts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Reads with enough accuracy to support comprehension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Attends to ending punctua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tion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Uses expression 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ched to meaning and punctuation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Consistently reads target high-frequency and decodable words accurately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with appropriate pacing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Uses and recognizes word patte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rns when reading words fluently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Demonstrates fluent reading of on-level texts.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Reads with enough accuracy to support comprehension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ttends to ending punctuation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Uses expression match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 to meaning and punctuation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Consistently reads target high-frequency and decodable words accurately and with appro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priate pacing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Uses and recognizes word patte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rns when reading words fluently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Demonstrates fl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uent reading of on-level texts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eads accurately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ttends to ending punctuation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Uses expression 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ched to meaning and punctuation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391802"/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97ED1">
              <w:rPr>
                <w:rFonts w:cstheme="minorHAnsi"/>
              </w:rPr>
              <w:t>Demonstrates stamina during independent reading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Consistently sustains attention during independent reading for 15 minutes  and shows</w:t>
            </w:r>
            <w:r>
              <w:rPr>
                <w:rFonts w:cstheme="minorHAnsi"/>
              </w:rPr>
              <w:t xml:space="preserve"> </w:t>
            </w:r>
            <w:r w:rsidRPr="00683803">
              <w:rPr>
                <w:rFonts w:cstheme="minorHAnsi"/>
              </w:rPr>
              <w:t xml:space="preserve">evidence of interest and comprehension 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Consistently sustains attention during independent reading for 20 minutes and shows</w:t>
            </w: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evidence of interest and comprehension 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 xml:space="preserve">Consistently sustains attention during independent reading for 25 minutes  and shows evidence of interest and comprehension </w:t>
            </w:r>
          </w:p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391802"/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97ED1">
              <w:rPr>
                <w:rFonts w:cstheme="minorHAnsi"/>
              </w:rPr>
              <w:t>Written responses include su</w:t>
            </w:r>
            <w:r>
              <w:rPr>
                <w:rFonts w:cstheme="minorHAnsi"/>
              </w:rPr>
              <w:t>pportive evidence from the text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Written response reflects a literal understanding of the text read,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supported by some text evidence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Written response reflects a literal understanding of the text read,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supported by some text evidence</w:t>
            </w:r>
          </w:p>
        </w:tc>
      </w:tr>
      <w:tr w:rsidR="00391802" w:rsidRPr="00683803" w:rsidTr="00AE3FB6"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AE3FB6" w:rsidRDefault="00AE3FB6">
            <w:pPr>
              <w:rPr>
                <w:b/>
              </w:rPr>
            </w:pPr>
            <w:r w:rsidRPr="00AE3FB6">
              <w:rPr>
                <w:b/>
              </w:rPr>
              <w:t>Writing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97ED1">
              <w:rPr>
                <w:rFonts w:cstheme="minorHAnsi"/>
              </w:rPr>
              <w:t>Generates ideas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Generates and tries out ideas for writing from own experiences, stories read, inf</w:t>
            </w:r>
            <w:r>
              <w:rPr>
                <w:rFonts w:cstheme="minorHAnsi"/>
              </w:rPr>
              <w:t>ormational text, or imagination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Generates and tries out ideas for writing from own experiences, stories read, inf</w:t>
            </w:r>
            <w:r>
              <w:rPr>
                <w:rFonts w:cstheme="minorHAnsi"/>
              </w:rPr>
              <w:t>ormational text, or imagination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Generates and tries out ideas for writing from own experiences, stories read, inf</w:t>
            </w:r>
            <w:r>
              <w:rPr>
                <w:rFonts w:cstheme="minorHAnsi"/>
              </w:rPr>
              <w:t>ormational text, or imagination</w:t>
            </w: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391802">
            <w:r w:rsidRPr="003F6F28">
              <w:rPr>
                <w:rFonts w:cstheme="minorHAnsi"/>
                <w:noProof/>
                <w:color w:val="FFFFFF" w:themeColor="background1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BC5C0C" wp14:editId="04242B6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-3559175</wp:posOffset>
                      </wp:positionV>
                      <wp:extent cx="8515350" cy="9715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7C5" w:rsidRDefault="004947C5" w:rsidP="00391802">
                                  <w:pPr>
                                    <w:pStyle w:val="Heading1"/>
                                  </w:pPr>
                                  <w:bookmarkStart w:id="9" w:name="_Toc338252469"/>
                                  <w:r w:rsidRPr="00BF1635">
                                    <w:t>Grade 2-Language Arts</w:t>
                                  </w:r>
                                  <w:bookmarkEnd w:id="9"/>
                                </w:p>
                                <w:p w:rsidR="004947C5" w:rsidRDefault="004947C5" w:rsidP="00391802">
                                  <w:r w:rsidRPr="00D95C1E">
                                    <w:rPr>
                                      <w:rFonts w:cstheme="minorHAnsi"/>
                                    </w:rPr>
                                    <w:t>1= Not Meeting Standard Expectations   2=Approaching Standard Expectations   3= Meets Standard Expectati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ons   4= Exceeds Standard Expectati</w:t>
                                  </w:r>
                                  <w:r w:rsidRPr="00D95C1E">
                                    <w:rPr>
                                      <w:rFonts w:cstheme="minorHAnsi"/>
                                    </w:rPr>
                                    <w:t>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C5C0C" id="_x0000_s1028" type="#_x0000_t202" style="position:absolute;margin-left:9pt;margin-top:-280.25pt;width:670.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">
                      <v:textbox>
                        <w:txbxContent>
                          <w:p w:rsidR="004947C5" w:rsidRDefault="004947C5" w:rsidP="00391802">
                            <w:pPr>
                              <w:pStyle w:val="Heading1"/>
                            </w:pPr>
                            <w:bookmarkStart w:id="10" w:name="_Toc338252469"/>
                            <w:r w:rsidRPr="00BF1635">
                              <w:t>Grade 2-Language Arts</w:t>
                            </w:r>
                            <w:bookmarkEnd w:id="10"/>
                          </w:p>
                          <w:p w:rsidR="004947C5" w:rsidRDefault="004947C5" w:rsidP="00391802">
                            <w:r w:rsidRPr="00D95C1E">
                              <w:rPr>
                                <w:rFonts w:cstheme="minorHAnsi"/>
                              </w:rPr>
                              <w:t>1= Not Meeting Standard Expectations   2=Approaching Standard Expectations   3= Meets Standard Expectati</w:t>
                            </w:r>
                            <w:r>
                              <w:rPr>
                                <w:rFonts w:cstheme="minorHAnsi"/>
                              </w:rPr>
                              <w:t>ons   4= Exceeds Standard Expectati</w:t>
                            </w:r>
                            <w:r w:rsidRPr="00D95C1E">
                              <w:rPr>
                                <w:rFonts w:cstheme="minorHAnsi"/>
                              </w:rPr>
                              <w:t>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97ED1">
              <w:rPr>
                <w:rFonts w:cstheme="minorHAnsi"/>
              </w:rPr>
              <w:t>Develops ideas in an organized manner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 xml:space="preserve">Writing is organized; most </w:t>
            </w:r>
            <w:r>
              <w:rPr>
                <w:rFonts w:cstheme="minorHAnsi"/>
              </w:rPr>
              <w:t>ideas are relevant to the topic</w:t>
            </w:r>
          </w:p>
          <w:p w:rsidR="00391802" w:rsidRDefault="00391802" w:rsidP="00391802">
            <w:pPr>
              <w:spacing w:line="240" w:lineRule="auto"/>
              <w:rPr>
                <w:rFonts w:cstheme="minorHAnsi"/>
              </w:rPr>
            </w:pP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There is a clear beginning, middle, and end wit</w:t>
            </w:r>
            <w:r>
              <w:rPr>
                <w:rFonts w:cstheme="minorHAnsi"/>
              </w:rPr>
              <w:t>h related details in each part</w:t>
            </w:r>
          </w:p>
          <w:p w:rsidR="00391802" w:rsidRDefault="00391802" w:rsidP="00391802">
            <w:pPr>
              <w:spacing w:line="240" w:lineRule="auto"/>
              <w:rPr>
                <w:rFonts w:cstheme="minorHAnsi"/>
              </w:rPr>
            </w:pP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Uses target text features (title, pictures, c</w:t>
            </w:r>
            <w:r>
              <w:rPr>
                <w:rFonts w:cstheme="minorHAnsi"/>
              </w:rPr>
              <w:t>aptions, author, and page numbers)</w:t>
            </w: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 xml:space="preserve">Writes complete </w:t>
            </w:r>
            <w:r>
              <w:rPr>
                <w:rFonts w:cstheme="minorHAnsi"/>
              </w:rPr>
              <w:t>sentences</w:t>
            </w: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Produces complete declarative, interrogative</w:t>
            </w:r>
            <w:r>
              <w:rPr>
                <w:rFonts w:cstheme="minorHAnsi"/>
              </w:rPr>
              <w:t xml:space="preserve"> sentences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Writing is organized; most i</w:t>
            </w:r>
            <w:r>
              <w:rPr>
                <w:rFonts w:cstheme="minorHAnsi"/>
              </w:rPr>
              <w:t>deas are relevant to the topic</w:t>
            </w:r>
          </w:p>
          <w:p w:rsidR="00391802" w:rsidRDefault="00391802" w:rsidP="00391802">
            <w:pPr>
              <w:spacing w:line="240" w:lineRule="auto"/>
              <w:rPr>
                <w:rFonts w:cstheme="minorHAnsi"/>
              </w:rPr>
            </w:pP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There is a clear beginning, middle, and end wit</w:t>
            </w:r>
            <w:r>
              <w:rPr>
                <w:rFonts w:cstheme="minorHAnsi"/>
              </w:rPr>
              <w:t>h related details in each part</w:t>
            </w:r>
          </w:p>
          <w:p w:rsidR="00391802" w:rsidRDefault="00391802" w:rsidP="00391802">
            <w:pPr>
              <w:spacing w:line="240" w:lineRule="auto"/>
              <w:rPr>
                <w:rFonts w:cstheme="minorHAnsi"/>
              </w:rPr>
            </w:pP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Uses target text features (title, pictures, captions, author, and page</w:t>
            </w:r>
            <w:r>
              <w:rPr>
                <w:rFonts w:cstheme="minorHAnsi"/>
              </w:rPr>
              <w:t xml:space="preserve"> numbers)</w:t>
            </w: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Writes complete</w:t>
            </w:r>
            <w:r>
              <w:rPr>
                <w:rFonts w:cstheme="minorHAnsi"/>
              </w:rPr>
              <w:t xml:space="preserve"> sentences</w:t>
            </w: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Produces complete declarative, interrogative</w:t>
            </w:r>
            <w:r>
              <w:rPr>
                <w:rFonts w:cstheme="minorHAnsi"/>
              </w:rPr>
              <w:t xml:space="preserve"> and exclamatory sentences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Writing is organized; most ide</w:t>
            </w:r>
            <w:r>
              <w:rPr>
                <w:rFonts w:cstheme="minorHAnsi"/>
              </w:rPr>
              <w:t>as are relevant to the topic</w:t>
            </w:r>
          </w:p>
          <w:p w:rsidR="00391802" w:rsidRDefault="00391802" w:rsidP="00391802">
            <w:pPr>
              <w:spacing w:line="240" w:lineRule="auto"/>
              <w:rPr>
                <w:rFonts w:cstheme="minorHAnsi"/>
              </w:rPr>
            </w:pP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There is a clear beginning, middle, and end wit</w:t>
            </w:r>
            <w:r>
              <w:rPr>
                <w:rFonts w:cstheme="minorHAnsi"/>
              </w:rPr>
              <w:t>h related details in each part</w:t>
            </w:r>
          </w:p>
          <w:p w:rsidR="00391802" w:rsidRDefault="00391802" w:rsidP="00391802">
            <w:pPr>
              <w:spacing w:line="240" w:lineRule="auto"/>
              <w:rPr>
                <w:rFonts w:cstheme="minorHAnsi"/>
              </w:rPr>
            </w:pP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Uses target text features (title, pictures, captions, author, and page</w:t>
            </w:r>
            <w:r>
              <w:rPr>
                <w:rFonts w:cstheme="minorHAnsi"/>
              </w:rPr>
              <w:t xml:space="preserve"> numbers)</w:t>
            </w: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W</w:t>
            </w:r>
            <w:r>
              <w:rPr>
                <w:rFonts w:cstheme="minorHAnsi"/>
              </w:rPr>
              <w:t>rites complete sentences</w:t>
            </w: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Produces complete declarative, interrogative, impera</w:t>
            </w:r>
            <w:r>
              <w:rPr>
                <w:rFonts w:cstheme="minorHAnsi"/>
              </w:rPr>
              <w:t>tive, and exclamatory sentences</w:t>
            </w: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391802"/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97ED1">
              <w:rPr>
                <w:rFonts w:cstheme="minorHAnsi"/>
              </w:rPr>
              <w:t>Demonstrates stamina during independent writing time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 xml:space="preserve">Remains on task and maintains focus 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0575F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Consistently writ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 independently for 15 minutes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Remains on task and maintains focus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0575F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Consistently writ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 independently for 20 minutes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Remains on task and maintains focus</w:t>
            </w:r>
          </w:p>
          <w:p w:rsidR="00391802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802" w:rsidRPr="0060575F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Consistently writ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 independently for 25 minutes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391802"/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97ED1">
              <w:rPr>
                <w:rFonts w:cstheme="minorHAnsi"/>
              </w:rPr>
              <w:t>Demonstrates grade level conventions (punctuation, capitalization, spelling and usage)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Applies grade-level  conventions  taught in units of study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Applies grade-level  conventions  taught in units of study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>Applies grade-level  conventions  taught in units of study</w:t>
            </w: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391802">
            <w:r w:rsidRPr="003F6F28">
              <w:rPr>
                <w:rFonts w:cstheme="minorHAnsi"/>
                <w:noProof/>
                <w:color w:val="FFFFFF" w:themeColor="background1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39826C" wp14:editId="7D4D28D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-4584700</wp:posOffset>
                      </wp:positionV>
                      <wp:extent cx="8515350" cy="971550"/>
                      <wp:effectExtent l="0" t="0" r="19050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7C5" w:rsidRDefault="004947C5" w:rsidP="00391802">
                                  <w:pPr>
                                    <w:pStyle w:val="Heading1"/>
                                  </w:pPr>
                                  <w:bookmarkStart w:id="11" w:name="_Toc338252470"/>
                                  <w:r w:rsidRPr="00BF1635">
                                    <w:t>Grade 2-Language Arts</w:t>
                                  </w:r>
                                  <w:bookmarkEnd w:id="11"/>
                                </w:p>
                                <w:p w:rsidR="004947C5" w:rsidRDefault="004947C5" w:rsidP="00391802">
                                  <w:r w:rsidRPr="00D95C1E">
                                    <w:rPr>
                                      <w:rFonts w:cstheme="minorHAnsi"/>
                                    </w:rPr>
                                    <w:t>1= Not Meeting Standard Expectations   2=Approaching Standard Expectations   3= Meets Standard Expectati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ons   4= Exceeds Standard Expectati</w:t>
                                  </w:r>
                                  <w:r w:rsidRPr="00D95C1E">
                                    <w:rPr>
                                      <w:rFonts w:cstheme="minorHAnsi"/>
                                    </w:rPr>
                                    <w:t>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9826C" id="_x0000_s1029" type="#_x0000_t202" style="position:absolute;margin-left:9pt;margin-top:-361pt;width:670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">
                      <v:textbox>
                        <w:txbxContent>
                          <w:p w:rsidR="004947C5" w:rsidRDefault="004947C5" w:rsidP="00391802">
                            <w:pPr>
                              <w:pStyle w:val="Heading1"/>
                            </w:pPr>
                            <w:bookmarkStart w:id="12" w:name="_Toc338252470"/>
                            <w:r w:rsidRPr="00BF1635">
                              <w:t>Grade 2-Language Arts</w:t>
                            </w:r>
                            <w:bookmarkEnd w:id="12"/>
                          </w:p>
                          <w:p w:rsidR="004947C5" w:rsidRDefault="004947C5" w:rsidP="00391802">
                            <w:r w:rsidRPr="00D95C1E">
                              <w:rPr>
                                <w:rFonts w:cstheme="minorHAnsi"/>
                              </w:rPr>
                              <w:t>1= Not Meeting Standard Expectations   2=Approaching Standard Expectations   3= Meets Standard Expectati</w:t>
                            </w:r>
                            <w:r>
                              <w:rPr>
                                <w:rFonts w:cstheme="minorHAnsi"/>
                              </w:rPr>
                              <w:t>ons   4= Exceeds Standard Expectati</w:t>
                            </w:r>
                            <w:r w:rsidRPr="00D95C1E">
                              <w:rPr>
                                <w:rFonts w:cstheme="minorHAnsi"/>
                              </w:rPr>
                              <w:t>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97ED1">
              <w:rPr>
                <w:rFonts w:cstheme="minorHAnsi"/>
              </w:rPr>
              <w:t>Produces neat and legible work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rites legibly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Writes legibly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Writes legibly</w:t>
            </w: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AE3FB6" w:rsidRDefault="00391802">
            <w:pPr>
              <w:rPr>
                <w:b/>
              </w:rPr>
            </w:pPr>
            <w:r w:rsidRPr="00AE3FB6">
              <w:rPr>
                <w:rFonts w:cstheme="minorHAnsi"/>
                <w:b/>
                <w:noProof/>
                <w:color w:val="FFFFFF" w:themeColor="background1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23857F" wp14:editId="6CC51BD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-5047615</wp:posOffset>
                      </wp:positionV>
                      <wp:extent cx="8515350" cy="971550"/>
                      <wp:effectExtent l="0" t="0" r="19050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7C5" w:rsidRDefault="004947C5" w:rsidP="00391802">
                                  <w:pPr>
                                    <w:pStyle w:val="Heading1"/>
                                  </w:pPr>
                                  <w:bookmarkStart w:id="13" w:name="_Toc338252471"/>
                                  <w:r w:rsidRPr="00BF1635">
                                    <w:t>Grade 2-Language Arts</w:t>
                                  </w:r>
                                  <w:bookmarkEnd w:id="13"/>
                                </w:p>
                                <w:p w:rsidR="004947C5" w:rsidRDefault="004947C5" w:rsidP="00391802">
                                  <w:r w:rsidRPr="00D95C1E">
                                    <w:rPr>
                                      <w:rFonts w:cstheme="minorHAnsi"/>
                                    </w:rPr>
                                    <w:t>1= Not Meeting Standard Expectations   2=Approaching Standard Expectations   3= Meets Standard Expectati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ons   4= Exceeds Standard Expectati</w:t>
                                  </w:r>
                                  <w:r w:rsidRPr="00D95C1E">
                                    <w:rPr>
                                      <w:rFonts w:cstheme="minorHAnsi"/>
                                    </w:rPr>
                                    <w:t>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3857F" id="_x0000_s1030" type="#_x0000_t202" style="position:absolute;margin-left:9pt;margin-top:-397.45pt;width:670.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">
                      <v:textbox>
                        <w:txbxContent>
                          <w:p w:rsidR="004947C5" w:rsidRDefault="004947C5" w:rsidP="00391802">
                            <w:pPr>
                              <w:pStyle w:val="Heading1"/>
                            </w:pPr>
                            <w:bookmarkStart w:id="14" w:name="_Toc338252471"/>
                            <w:r w:rsidRPr="00BF1635">
                              <w:t>Grade 2-Language Arts</w:t>
                            </w:r>
                            <w:bookmarkEnd w:id="14"/>
                          </w:p>
                          <w:p w:rsidR="004947C5" w:rsidRDefault="004947C5" w:rsidP="00391802">
                            <w:r w:rsidRPr="00D95C1E">
                              <w:rPr>
                                <w:rFonts w:cstheme="minorHAnsi"/>
                              </w:rPr>
                              <w:t>1= Not Meeting Standard Expectations   2=Approaching Standard Expectations   3= Meets Standard Expectati</w:t>
                            </w:r>
                            <w:r>
                              <w:rPr>
                                <w:rFonts w:cstheme="minorHAnsi"/>
                              </w:rPr>
                              <w:t>ons   4= Exceeds Standard Expectati</w:t>
                            </w:r>
                            <w:r w:rsidRPr="00D95C1E">
                              <w:rPr>
                                <w:rFonts w:cstheme="minorHAnsi"/>
                              </w:rPr>
                              <w:t>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FB6" w:rsidRPr="00AE3FB6">
              <w:rPr>
                <w:b/>
              </w:rPr>
              <w:t>Speaking and Listening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5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97ED1">
              <w:rPr>
                <w:rFonts w:cstheme="minorHAnsi"/>
              </w:rPr>
              <w:t xml:space="preserve">Expresses ideas clearly and effectively 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Expresses ideas and comments in complete sentences using descriptive language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 xml:space="preserve">Expresses ideas and comments in complete sentences using descriptive language 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  <w:r w:rsidRPr="00683803">
              <w:rPr>
                <w:rFonts w:cstheme="minorHAnsi"/>
              </w:rPr>
              <w:t xml:space="preserve">Expresses ideas and comments in complete sentences using descriptive language </w:t>
            </w: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391802">
            <w:r w:rsidRPr="003F6F28">
              <w:rPr>
                <w:rFonts w:cstheme="minorHAnsi"/>
                <w:noProof/>
                <w:color w:val="FFFFFF" w:themeColor="background1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BD65D7" wp14:editId="48F8B17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-5996305</wp:posOffset>
                      </wp:positionV>
                      <wp:extent cx="8515350" cy="971550"/>
                      <wp:effectExtent l="0" t="0" r="1905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7C5" w:rsidRDefault="004947C5" w:rsidP="00391802">
                                  <w:pPr>
                                    <w:pStyle w:val="Heading1"/>
                                  </w:pPr>
                                  <w:bookmarkStart w:id="15" w:name="_Toc338252472"/>
                                  <w:r w:rsidRPr="00BF1635">
                                    <w:t>Grade 2-Language Arts</w:t>
                                  </w:r>
                                  <w:bookmarkEnd w:id="15"/>
                                </w:p>
                                <w:p w:rsidR="004947C5" w:rsidRDefault="004947C5" w:rsidP="00391802">
                                  <w:r w:rsidRPr="00D95C1E">
                                    <w:rPr>
                                      <w:rFonts w:cstheme="minorHAnsi"/>
                                    </w:rPr>
                                    <w:t>1= Not Meeting Standard Expectations   2=Approaching Standard Expectations   3= Meets Standard Expectati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ons   4= Exceeds Standard Expectati</w:t>
                                  </w:r>
                                  <w:r w:rsidRPr="00D95C1E">
                                    <w:rPr>
                                      <w:rFonts w:cstheme="minorHAnsi"/>
                                    </w:rPr>
                                    <w:t>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D65D7" id="_x0000_s1031" type="#_x0000_t202" style="position:absolute;margin-left:9pt;margin-top:-472.15pt;width:670.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">
                      <v:textbox>
                        <w:txbxContent>
                          <w:p w:rsidR="004947C5" w:rsidRDefault="004947C5" w:rsidP="00391802">
                            <w:pPr>
                              <w:pStyle w:val="Heading1"/>
                            </w:pPr>
                            <w:bookmarkStart w:id="16" w:name="_Toc338252472"/>
                            <w:r w:rsidRPr="00BF1635">
                              <w:t>Grade 2-Language Arts</w:t>
                            </w:r>
                            <w:bookmarkEnd w:id="16"/>
                          </w:p>
                          <w:p w:rsidR="004947C5" w:rsidRDefault="004947C5" w:rsidP="00391802">
                            <w:r w:rsidRPr="00D95C1E">
                              <w:rPr>
                                <w:rFonts w:cstheme="minorHAnsi"/>
                              </w:rPr>
                              <w:t>1= Not Meeting Standard Expectations   2=Approaching Standard Expectations   3= Meets Standard Expectati</w:t>
                            </w:r>
                            <w:r>
                              <w:rPr>
                                <w:rFonts w:cstheme="minorHAnsi"/>
                              </w:rPr>
                              <w:t>ons   4= Exceeds Standard Expectati</w:t>
                            </w:r>
                            <w:r w:rsidRPr="00D95C1E">
                              <w:rPr>
                                <w:rFonts w:cstheme="minorHAnsi"/>
                              </w:rPr>
                              <w:t>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5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97ED1">
              <w:rPr>
                <w:rFonts w:cstheme="minorHAnsi"/>
              </w:rPr>
              <w:t xml:space="preserve">Demonstrates listening skills for information and understanding 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Able to retell key ideas presented orally or through media; asks and answers questions about information presented orally or visually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 order to deepen understanding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F12097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Able to retell key ideas presented orally or through media; asks and answers questions about information presented orally or visually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 order to deepen understanding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83803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>Able to retell key ideas presented orally or through media; asks and answers questions about information presented orally or visually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 order to deepen understanding</w:t>
            </w:r>
            <w:r w:rsidRPr="00683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802" w:rsidRPr="00683803" w:rsidRDefault="00391802" w:rsidP="00391802">
            <w:pPr>
              <w:spacing w:line="240" w:lineRule="auto"/>
              <w:rPr>
                <w:rFonts w:cstheme="minorHAnsi"/>
              </w:rPr>
            </w:pPr>
          </w:p>
        </w:tc>
      </w:tr>
      <w:tr w:rsidR="00391802" w:rsidRPr="00683803" w:rsidTr="00AE3FB6"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Default="00391802"/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97ED1" w:rsidRDefault="00391802" w:rsidP="00391802">
            <w:pPr>
              <w:pStyle w:val="ListParagraph"/>
              <w:numPr>
                <w:ilvl w:val="0"/>
                <w:numId w:val="15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97ED1">
              <w:rPr>
                <w:rFonts w:cstheme="minorHAnsi"/>
              </w:rPr>
              <w:t xml:space="preserve">Participates in group discussions </w:t>
            </w:r>
            <w:r w:rsidRPr="00697ED1">
              <w:rPr>
                <w:rFonts w:cstheme="minorHAnsi"/>
              </w:rPr>
              <w:lastRenderedPageBreak/>
              <w:t xml:space="preserve">actively and appropriately 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0575F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57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Engages in group discussions; stays on topic by linking his/her own additions to the </w:t>
            </w:r>
            <w:r w:rsidRPr="006057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conversation to the previous remarks of others; asks for clarification and further explanation as needed; extends his/her ideas and understan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ding in light of the discussion</w:t>
            </w:r>
            <w:r w:rsidRPr="00605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0575F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57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Engages in group discussions; stays on topic by linking his/her own additions to the </w:t>
            </w:r>
            <w:r w:rsidRPr="006057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conversation to the previous remarks of others; asks for clarification and further  explanation as needed; extends his/her ideas and understan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ding in light of the discussion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802" w:rsidRPr="0060575F" w:rsidRDefault="00391802" w:rsidP="003918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57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Engages in group discussions; stays on topic by linking his/her own additions to the conversation to the </w:t>
            </w:r>
            <w:r w:rsidRPr="006057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previous remarks of others; asks for clarification and further explanation as needed; extends his/her ideas and understan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ding in light of the discussion</w:t>
            </w:r>
          </w:p>
        </w:tc>
      </w:tr>
    </w:tbl>
    <w:p w:rsidR="00537835" w:rsidRPr="00AE3FB6" w:rsidRDefault="00537835" w:rsidP="00AE3FB6">
      <w:pPr>
        <w:pStyle w:val="Heading1"/>
        <w:rPr>
          <w:rFonts w:cstheme="minorHAnsi"/>
          <w:color w:val="FFFFFF" w:themeColor="background1"/>
          <w14:textFill>
            <w14:noFill/>
          </w14:textFill>
        </w:rPr>
      </w:pPr>
      <w:bookmarkStart w:id="17" w:name="_Toc338252473"/>
      <w:r w:rsidRPr="001C41A2">
        <w:lastRenderedPageBreak/>
        <w:t>Grade 2-Math</w:t>
      </w:r>
      <w:bookmarkEnd w:id="17"/>
    </w:p>
    <w:p w:rsidR="00537835" w:rsidRPr="00E43B3E" w:rsidRDefault="00537835" w:rsidP="00537835">
      <w:pPr>
        <w:rPr>
          <w:rFonts w:cstheme="minorHAnsi"/>
          <w:color w:val="FFFFFF" w:themeColor="background1"/>
          <w14:textFill>
            <w14:noFill/>
          </w14:textFill>
        </w:rPr>
      </w:pPr>
      <w:r>
        <w:rPr>
          <w:rFonts w:cstheme="minorHAnsi"/>
        </w:rPr>
        <w:t>1= Not M</w:t>
      </w:r>
      <w:r w:rsidRPr="00E43B3E">
        <w:rPr>
          <w:rFonts w:cstheme="minorHAnsi"/>
        </w:rPr>
        <w:t xml:space="preserve">eeting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   2=</w:t>
      </w:r>
      <w:r>
        <w:rPr>
          <w:rFonts w:cstheme="minorHAnsi"/>
        </w:rPr>
        <w:t>Approaching 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3= Meets </w:t>
      </w:r>
      <w:r>
        <w:rPr>
          <w:rFonts w:cstheme="minorHAnsi"/>
        </w:rPr>
        <w:t>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4= Exceeds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</w:t>
      </w:r>
    </w:p>
    <w:tbl>
      <w:tblPr>
        <w:tblW w:w="4877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9"/>
        <w:gridCol w:w="2567"/>
        <w:gridCol w:w="2830"/>
        <w:gridCol w:w="2976"/>
      </w:tblGrid>
      <w:tr w:rsidR="00537835" w:rsidRPr="00AE3FB6" w:rsidTr="0014123D">
        <w:trPr>
          <w:trHeight w:val="168"/>
        </w:trPr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line="240" w:lineRule="auto"/>
              <w:rPr>
                <w:rFonts w:cstheme="minorHAnsi"/>
              </w:rPr>
            </w:pPr>
            <w:r w:rsidRPr="00AE3FB6">
              <w:rPr>
                <w:rFonts w:cstheme="minorHAnsi"/>
                <w:b/>
                <w:bCs/>
              </w:rPr>
              <w:t xml:space="preserve">Mathematics 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E3FB6">
              <w:rPr>
                <w:rFonts w:cstheme="minorHAnsi"/>
                <w:b/>
                <w:bCs/>
              </w:rPr>
              <w:t>MP1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E3FB6">
              <w:rPr>
                <w:rFonts w:cstheme="minorHAnsi"/>
                <w:b/>
                <w:bCs/>
              </w:rPr>
              <w:t>MP2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E3FB6">
              <w:rPr>
                <w:rFonts w:cstheme="minorHAnsi"/>
                <w:b/>
                <w:bCs/>
              </w:rPr>
              <w:t>MP3</w:t>
            </w:r>
          </w:p>
        </w:tc>
      </w:tr>
      <w:tr w:rsidR="00537835" w:rsidRPr="00AE3FB6" w:rsidTr="0014123D"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53783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 w:rsidRPr="00AE3FB6">
              <w:rPr>
                <w:rFonts w:cstheme="minorHAnsi"/>
              </w:rPr>
              <w:t xml:space="preserve">Understands and applies mathematical concepts  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E3FB6">
              <w:rPr>
                <w:rFonts w:cstheme="minorHAnsi"/>
              </w:rPr>
              <w:t>Demonstrates knowledge of marking period Math concepts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E3FB6">
              <w:rPr>
                <w:rFonts w:cstheme="minorHAnsi"/>
              </w:rPr>
              <w:t>Demonstrates knowledge of marking period Math concepts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E3FB6">
              <w:rPr>
                <w:rFonts w:cstheme="minorHAnsi"/>
              </w:rPr>
              <w:t>Demonstrates knowledge of marking period Math concepts</w:t>
            </w:r>
          </w:p>
        </w:tc>
      </w:tr>
      <w:tr w:rsidR="00537835" w:rsidRPr="00AE3FB6" w:rsidTr="0014123D"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53783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 w:rsidRPr="00AE3FB6">
              <w:rPr>
                <w:rFonts w:cstheme="minorHAnsi"/>
              </w:rPr>
              <w:t xml:space="preserve">Fluently adds and subtracts within 20 </w:t>
            </w:r>
          </w:p>
          <w:p w:rsidR="00537835" w:rsidRPr="00AE3FB6" w:rsidRDefault="00537835" w:rsidP="00E774D4">
            <w:pPr>
              <w:spacing w:after="0"/>
              <w:ind w:left="45"/>
              <w:rPr>
                <w:rFonts w:cstheme="minorHAnsi"/>
              </w:rPr>
            </w:pP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 Facts (1-20) </w:t>
            </w:r>
          </w:p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Accurately answers 20-25 addition facts (sums to 20) in 2 minutes and demonstrates proficiency in daily work</w:t>
            </w:r>
          </w:p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AE3FB6" w:rsidRDefault="00537835" w:rsidP="00E774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Subtraction Facts (1-20) </w:t>
            </w:r>
          </w:p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Accurately answers 17-25 subtraction facts (within 20) in 2 minutes and demonstrates proficiency in daily work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 Facts (1-20) </w:t>
            </w:r>
          </w:p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Accurately answers 25-30 addition facts (sums to 20) in 2 minutes and demonstrates proficiency in daily work</w:t>
            </w:r>
          </w:p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AE3FB6" w:rsidRDefault="00537835" w:rsidP="00E774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Subtraction Facts (1-20) </w:t>
            </w:r>
          </w:p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Accurately answers 22-27 subtraction facts (within 20) in 2 minutes and demonstrates proficiency in daily work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 Facts (1-20) </w:t>
            </w:r>
          </w:p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Accurately completes 30-35 addition facts (sums to 20)  in 2 minutes and demonstrates proficiency in daily work</w:t>
            </w:r>
          </w:p>
          <w:p w:rsidR="00537835" w:rsidRPr="00AE3FB6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AE3FB6" w:rsidRDefault="00537835" w:rsidP="00E774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Subtraction Facts (1-20) </w:t>
            </w:r>
          </w:p>
          <w:p w:rsidR="00537835" w:rsidRPr="00AE3FB6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3FB6">
              <w:rPr>
                <w:rFonts w:asciiTheme="minorHAnsi" w:hAnsiTheme="minorHAnsi" w:cstheme="minorHAnsi"/>
                <w:sz w:val="22"/>
                <w:szCs w:val="22"/>
              </w:rPr>
              <w:t>Accurately completes 25-30 subtraction facts (within 20) in 2 minutes and demonstrates proficiency in daily work</w:t>
            </w:r>
          </w:p>
        </w:tc>
      </w:tr>
      <w:tr w:rsidR="00537835" w:rsidRPr="00AE3FB6" w:rsidTr="0014123D"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53783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 w:rsidRPr="00AE3FB6">
              <w:rPr>
                <w:rFonts w:cstheme="minorHAnsi"/>
              </w:rPr>
              <w:lastRenderedPageBreak/>
              <w:t xml:space="preserve">Uses a variety of strategies to solve word problems 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Uses addition and subtraction within 100 to solve one step word problems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Uses addition and subtraction within 100 to solve one and two step word problems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Consistently uses addition and subtraction within 100 to solve one and two step word problems</w:t>
            </w:r>
          </w:p>
        </w:tc>
      </w:tr>
      <w:tr w:rsidR="00537835" w:rsidRPr="00AE3FB6" w:rsidTr="0014123D"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53783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 w:rsidRPr="00AE3FB6">
              <w:rPr>
                <w:rFonts w:cstheme="minorHAnsi"/>
              </w:rPr>
              <w:t>Understands place value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Understands that three digit numbers represent hundreds, tens and ones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  <w:bCs/>
              </w:rPr>
            </w:pPr>
            <w:r w:rsidRPr="00AE3FB6">
              <w:rPr>
                <w:rFonts w:cstheme="minorHAnsi"/>
                <w:bCs/>
              </w:rPr>
              <w:t>Can count within 1000; skip counting by 5’s, 10’s and 100’s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Can read and write numbers to 1000 using numerals and number names</w:t>
            </w:r>
          </w:p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Can compare two three digit numbers using &gt;, = and &lt; symbols</w:t>
            </w:r>
          </w:p>
        </w:tc>
      </w:tr>
      <w:tr w:rsidR="00537835" w:rsidRPr="00AE3FB6" w:rsidTr="0014123D">
        <w:tc>
          <w:tcPr>
            <w:tcW w:w="1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53783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 w:rsidRPr="00AE3FB6">
              <w:rPr>
                <w:rFonts w:cstheme="minorHAnsi"/>
              </w:rPr>
              <w:t>Adds and subtracts with and without regrouping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  <w:bCs/>
              </w:rPr>
            </w:pPr>
            <w:r w:rsidRPr="00AE3FB6">
              <w:rPr>
                <w:rFonts w:cstheme="minorHAnsi"/>
                <w:bCs/>
              </w:rPr>
              <w:t>Adds and subtracts two-digit numbers accurately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AE3FB6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Adds and subtracts three digit numbers accurately</w:t>
            </w:r>
          </w:p>
        </w:tc>
      </w:tr>
    </w:tbl>
    <w:p w:rsidR="00537835" w:rsidRDefault="00537835" w:rsidP="00537835"/>
    <w:p w:rsidR="00537835" w:rsidRDefault="00537835">
      <w:r>
        <w:br w:type="page"/>
      </w:r>
    </w:p>
    <w:p w:rsidR="00537835" w:rsidRPr="00836170" w:rsidRDefault="00537835" w:rsidP="00537835">
      <w:pPr>
        <w:pStyle w:val="Heading1"/>
      </w:pPr>
      <w:bookmarkStart w:id="18" w:name="_Toc338252474"/>
      <w:r w:rsidRPr="00836170">
        <w:lastRenderedPageBreak/>
        <w:t>Grade 3-Language Arts</w:t>
      </w:r>
      <w:bookmarkEnd w:id="18"/>
    </w:p>
    <w:p w:rsidR="00537835" w:rsidRPr="00E43B3E" w:rsidRDefault="00537835" w:rsidP="00537835">
      <w:pPr>
        <w:rPr>
          <w:rFonts w:cstheme="minorHAnsi"/>
          <w:color w:val="FFFFFF" w:themeColor="background1"/>
          <w14:textFill>
            <w14:noFill/>
          </w14:textFill>
        </w:rPr>
      </w:pPr>
      <w:r>
        <w:rPr>
          <w:rFonts w:cstheme="minorHAnsi"/>
        </w:rPr>
        <w:t>1= Not M</w:t>
      </w:r>
      <w:r w:rsidRPr="00E43B3E">
        <w:rPr>
          <w:rFonts w:cstheme="minorHAnsi"/>
        </w:rPr>
        <w:t xml:space="preserve">eeting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   2=</w:t>
      </w:r>
      <w:r>
        <w:rPr>
          <w:rFonts w:cstheme="minorHAnsi"/>
        </w:rPr>
        <w:t>Approaching 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3= Meets </w:t>
      </w:r>
      <w:r>
        <w:rPr>
          <w:rFonts w:cstheme="minorHAnsi"/>
        </w:rPr>
        <w:t>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4= Exceeds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</w:t>
      </w:r>
    </w:p>
    <w:tbl>
      <w:tblPr>
        <w:tblpPr w:leftFromText="180" w:rightFromText="180" w:vertAnchor="text" w:horzAnchor="margin" w:tblpY="1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3196"/>
        <w:gridCol w:w="2831"/>
        <w:gridCol w:w="2655"/>
        <w:gridCol w:w="2754"/>
      </w:tblGrid>
      <w:tr w:rsidR="00537835" w:rsidRPr="00981945" w:rsidTr="00981945"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AE3FB6" w:rsidP="00E774D4">
            <w:pPr>
              <w:spacing w:line="240" w:lineRule="auto"/>
              <w:rPr>
                <w:rFonts w:cstheme="minorHAnsi"/>
              </w:rPr>
            </w:pPr>
            <w:r w:rsidRPr="00981945">
              <w:rPr>
                <w:rFonts w:cstheme="minorHAnsi"/>
                <w:b/>
                <w:bCs/>
              </w:rPr>
              <w:t>Language Arts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945">
              <w:rPr>
                <w:rFonts w:cstheme="minorHAnsi"/>
                <w:b/>
                <w:bCs/>
              </w:rPr>
              <w:t>MP1</w:t>
            </w:r>
          </w:p>
          <w:p w:rsidR="00537835" w:rsidRPr="00981945" w:rsidRDefault="00537835" w:rsidP="00E774D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81945">
              <w:rPr>
                <w:rFonts w:cstheme="minorHAnsi"/>
                <w:b/>
                <w:bCs/>
              </w:rPr>
              <w:t>Expectation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945">
              <w:rPr>
                <w:rFonts w:cstheme="minorHAnsi"/>
                <w:b/>
                <w:bCs/>
              </w:rPr>
              <w:t>MP2</w:t>
            </w:r>
          </w:p>
          <w:p w:rsidR="00537835" w:rsidRPr="00981945" w:rsidRDefault="00537835" w:rsidP="00E774D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81945">
              <w:rPr>
                <w:rFonts w:cstheme="minorHAnsi"/>
                <w:b/>
                <w:bCs/>
              </w:rPr>
              <w:t>Expectation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945">
              <w:rPr>
                <w:rFonts w:cstheme="minorHAnsi"/>
                <w:b/>
                <w:bCs/>
              </w:rPr>
              <w:t>MP3</w:t>
            </w:r>
          </w:p>
          <w:p w:rsidR="00537835" w:rsidRPr="00981945" w:rsidRDefault="00537835" w:rsidP="00E774D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81945">
              <w:rPr>
                <w:rFonts w:cstheme="minorHAnsi"/>
                <w:b/>
                <w:bCs/>
              </w:rPr>
              <w:t>Expectation</w:t>
            </w:r>
          </w:p>
        </w:tc>
      </w:tr>
      <w:tr w:rsidR="00537835" w:rsidRPr="00981945" w:rsidTr="00981945">
        <w:trPr>
          <w:trHeight w:val="510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  <w:b/>
              </w:rPr>
            </w:pPr>
            <w:r w:rsidRPr="00981945">
              <w:rPr>
                <w:rFonts w:cstheme="minorHAnsi"/>
                <w:b/>
              </w:rPr>
              <w:t>Reading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981945">
              <w:rPr>
                <w:rFonts w:eastAsia="Calibri" w:cstheme="minorHAnsi"/>
              </w:rPr>
              <w:t xml:space="preserve">Reads at grade level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141890" w:rsidP="00E774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Reads independently at level </w:t>
            </w:r>
            <w:r w:rsidR="00537835" w:rsidRPr="00981945">
              <w:rPr>
                <w:rFonts w:cstheme="minorHAnsi"/>
              </w:rPr>
              <w:t>N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141890" w:rsidP="00E774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Reads independently at level </w:t>
            </w:r>
            <w:r w:rsidR="00537835" w:rsidRPr="00981945">
              <w:rPr>
                <w:rFonts w:cstheme="minorHAnsi"/>
              </w:rPr>
              <w:t>O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Reads i</w:t>
            </w:r>
            <w:r w:rsidR="00141890">
              <w:rPr>
                <w:rFonts w:cstheme="minorHAnsi"/>
              </w:rPr>
              <w:t xml:space="preserve">ndependently at level </w:t>
            </w:r>
            <w:r w:rsidRPr="00981945">
              <w:rPr>
                <w:rFonts w:cstheme="minorHAnsi"/>
              </w:rPr>
              <w:t>P</w:t>
            </w:r>
          </w:p>
        </w:tc>
      </w:tr>
      <w:tr w:rsidR="00537835" w:rsidRPr="00981945" w:rsidTr="00981945">
        <w:trPr>
          <w:trHeight w:val="663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981945">
              <w:rPr>
                <w:rFonts w:eastAsia="Calibri" w:cstheme="minorHAnsi"/>
              </w:rPr>
              <w:t xml:space="preserve">Uses various strategies to decode text (pictures, context, phonics) </w:t>
            </w:r>
          </w:p>
          <w:p w:rsidR="00537835" w:rsidRPr="00981945" w:rsidRDefault="00537835" w:rsidP="00E774D4">
            <w:pPr>
              <w:tabs>
                <w:tab w:val="num" w:pos="720"/>
              </w:tabs>
              <w:spacing w:after="0" w:line="240" w:lineRule="auto"/>
              <w:ind w:left="720"/>
              <w:rPr>
                <w:rFonts w:eastAsia="Calibri" w:cstheme="minorHAnsi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Uses phonic skills, picture clues, and context clues to figure out unknown words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Consistently uses phonic skills, picture clues, and context clues to figure out unknown words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Consistently uses phonic skills, picture clues, and context clues to figure out unknown words</w:t>
            </w:r>
          </w:p>
        </w:tc>
      </w:tr>
      <w:tr w:rsidR="00537835" w:rsidRPr="00981945" w:rsidTr="00981945">
        <w:trPr>
          <w:trHeight w:val="663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981945">
              <w:rPr>
                <w:rFonts w:eastAsia="Calibri" w:cstheme="minorHAnsi"/>
              </w:rPr>
              <w:t xml:space="preserve">Reads with literal comprehension(main idea, retelling, summarizing)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Demonstrates a literal understanding of on-level texts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Describes story elements using relevant text-based details 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Compares, contrasts, and sequences events from texts 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Demonstrates a literal understanding of on-level texts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Describes story elements using relevant text-based details 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Compares, contrasts, and sequences events from texts 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Demonstrates a literal understanding of on-level texts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Describes story elements using relevant text-based details. 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Compares, contrasts, and sequences events from texts </w:t>
            </w:r>
          </w:p>
        </w:tc>
      </w:tr>
      <w:tr w:rsidR="00537835" w:rsidRPr="00981945" w:rsidTr="00981945">
        <w:trPr>
          <w:trHeight w:val="663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981945">
              <w:rPr>
                <w:rFonts w:eastAsia="Calibri" w:cstheme="minorHAnsi"/>
              </w:rPr>
              <w:t>Reads with  inferential comprehension (inferences, predictions, conclusions, and supports with evidence)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Demonstrates an inferential understanding of texts 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Recognizes some clues that imply ideas or information 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Retelling includes some inferences and conclusions that analyze the main ideas, characters, events, and the author’s purpose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Cites specific support to assist in interpretation of higher level text 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Demonstrates an inferential understanding of texts 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>Recognizes some clues that imply ideas or information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Retelling includes some inferences and conclusions that analyze the main ideas, characters, events, and the author’s purpose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Cites specific support to assist in interpretation of higher level text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Demonstrates an inferential understanding of texts. 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>Recognizes some clues that imply ideas or information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Retelling includes some inferences and conclusions that analyze the main ideas, characters, events, and the author’s purpose. 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>Cites specific support to assist in interpretation of higher level text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>Synthesizes stated and implied ideas across the text</w:t>
            </w:r>
          </w:p>
        </w:tc>
      </w:tr>
      <w:tr w:rsidR="00537835" w:rsidRPr="00981945" w:rsidTr="00981945">
        <w:trPr>
          <w:trHeight w:val="663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981945">
              <w:rPr>
                <w:rFonts w:eastAsia="Calibri" w:cstheme="minorHAnsi"/>
              </w:rPr>
              <w:t xml:space="preserve">Reads with fluency (expression, phrasing, rate, accuracy)  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 xml:space="preserve">Reads on level text fluently and accurately 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Attends to some internal punctuation and ending punctuation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Self corrects word recognition, rereading as necessary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Reads fluently and accurately reading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Attends to internal punctuation and ending punctuation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Expression is matched to text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Self corrects word recognition, rereading as necessary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Reads fluently and accurately reading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Attends to internal punctuation and ending punctuation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Expression is matched to text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Self corrects word recognition, rereading as necessary</w:t>
            </w:r>
          </w:p>
        </w:tc>
      </w:tr>
      <w:tr w:rsidR="00537835" w:rsidRPr="00981945" w:rsidTr="00981945">
        <w:trPr>
          <w:trHeight w:val="663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981945">
              <w:rPr>
                <w:rFonts w:eastAsia="Calibri" w:cstheme="minorHAnsi"/>
              </w:rPr>
              <w:t xml:space="preserve">Demonstrates stamina during independent reading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Consistently sustains attention during independent reading for 20 minutes and shows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evidence of interest and comprehension 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Consistently sustains attention during independent reading for 20-25 minutes and shows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evidence of interest and comprehension 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Consistently sustains attention during independent reading for 25- 30 minutes and shows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evidence of interest and comprehension </w:t>
            </w:r>
          </w:p>
        </w:tc>
      </w:tr>
      <w:tr w:rsidR="00537835" w:rsidRPr="00981945" w:rsidTr="00981945">
        <w:trPr>
          <w:trHeight w:val="1050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 Written responses include supportive evidence from the text </w:t>
            </w:r>
          </w:p>
          <w:p w:rsidR="00537835" w:rsidRPr="00981945" w:rsidRDefault="00537835" w:rsidP="00E774D4">
            <w:pPr>
              <w:tabs>
                <w:tab w:val="num" w:pos="720"/>
              </w:tabs>
              <w:spacing w:after="0" w:line="240" w:lineRule="auto"/>
              <w:ind w:left="720"/>
              <w:rPr>
                <w:rFonts w:eastAsia="Calibri" w:cstheme="minorHAnsi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Written response reflects a literal understanding of the text read, supported by text evidence 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>Written response reflects a literal understanding of the text read, supported by text evidence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Written response reflects a literal understanding of the text read, supported by text evidence </w:t>
            </w:r>
          </w:p>
        </w:tc>
      </w:tr>
      <w:tr w:rsidR="00537835" w:rsidRPr="00981945" w:rsidTr="00981945"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  <w:b/>
              </w:rPr>
            </w:pPr>
            <w:r w:rsidRPr="00981945">
              <w:rPr>
                <w:rFonts w:cstheme="minorHAnsi"/>
                <w:b/>
              </w:rPr>
              <w:t>Writing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 xml:space="preserve">Expresses ideas in a clear, organized manner 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Writing has a clear organizational structure related to the genre 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Writing has complete sentences 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Writing has sentences and ideas organized to support the purpose, as taught in units of study 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Writing has a clear organizational structure related to the genre 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Writing has complete sentences  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 xml:space="preserve">Writing has sentences and ideas organized to support the purpose, as taught in units of study 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Writing has a clear organizational structure related to the genre. </w:t>
            </w: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>Writing has complete sentences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 xml:space="preserve">Writing has sentences and ideas organized to support the purpose, as taught in units of study </w:t>
            </w:r>
          </w:p>
        </w:tc>
      </w:tr>
      <w:tr w:rsidR="00537835" w:rsidRPr="00981945" w:rsidTr="00981945"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 xml:space="preserve">Elaborates to enhance meaning 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Uses techniques such as dialogue, actions, narration and thoughts/feelings that give details and descriptions and that are appropriate to the genre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Uses words that are specific, interesting, and vivid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 xml:space="preserve">Writing is expressive and reveals the writer’s feelings, personality, and interests, as taught in units of study 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Uses techniques such as dialogue, actions, narration and thoughts/feelings that give details and descriptions and that are appropriate to the genre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Uses words that are specific, interesting, and vivid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 xml:space="preserve">Writing is expressive and reveals the writer’s feelings, personality, and interests, interests, as taught in units of study </w:t>
            </w:r>
          </w:p>
          <w:p w:rsidR="00981945" w:rsidRPr="00981945" w:rsidRDefault="00981945" w:rsidP="00E774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Uses dialogue, actions, narration and thoughts/feelings vocabulary that give details and descriptions and that are appropriate to the genre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Uses words that are specific, interesting, and vivid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 xml:space="preserve">Writing is expressive and reveals the writer’s feelings, personality, and interests, as taught in units of study </w:t>
            </w:r>
          </w:p>
        </w:tc>
      </w:tr>
      <w:tr w:rsidR="00537835" w:rsidRPr="00981945" w:rsidTr="00981945"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 xml:space="preserve">Demonstrates stamina in independent writing 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Can consistently write independently for 25 minutes for a range of discipline specific tasks, purposes and audiences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Can consistently write independently for 25-30 minutes for a range of discipline specific tasks, purposes and audiences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Can consistently write independently for 30 minutes for a range of discipline specific tasks, purposes and audiences</w:t>
            </w:r>
          </w:p>
        </w:tc>
      </w:tr>
      <w:tr w:rsidR="00537835" w:rsidRPr="00981945" w:rsidTr="00981945"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 xml:space="preserve">Applies conventions of standard English  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Applies grade-level grammar, usage, spelling and mechanics skills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Applies grade-level grammar, usage, spelling and mechanics skills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Student often edits independently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Applies grade-level grammar, usage, spelling and mechanics skills</w:t>
            </w: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</w:p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Student often edits independently</w:t>
            </w:r>
          </w:p>
        </w:tc>
      </w:tr>
      <w:tr w:rsidR="00537835" w:rsidRPr="00981945" w:rsidTr="00981945">
        <w:trPr>
          <w:trHeight w:val="348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5.  Produces neat and legible work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>Writes legibly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>Writes legibly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>Writes legibly</w:t>
            </w:r>
          </w:p>
        </w:tc>
      </w:tr>
      <w:tr w:rsidR="00537835" w:rsidRPr="00981945" w:rsidTr="00981945">
        <w:trPr>
          <w:trHeight w:val="663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  <w:b/>
              </w:rPr>
            </w:pPr>
            <w:r w:rsidRPr="00981945">
              <w:rPr>
                <w:rFonts w:cstheme="minorHAnsi"/>
                <w:b/>
              </w:rPr>
              <w:t>Listening and Speaking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Expresses ideas clearly and effectively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Reports on a topic or text, tells a story or recounts an experience with appropriate facts and relevant details to support main ideas; speaks at an understandable pace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Reports on a topic or text, tells a story or recounts an experience with appropriate facts and relevant details to support main ideas; speaks at an understandable pace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Reports on a topic or text, tells a story or recounts an experience with appropriate facts and relevant details to support main ideas; speaks at an understandable pace</w:t>
            </w:r>
          </w:p>
        </w:tc>
      </w:tr>
      <w:tr w:rsidR="00537835" w:rsidRPr="00981945" w:rsidTr="00981945"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 xml:space="preserve">Listens attentively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Asks questions to check understanding of information presented; stays on topic and links their comments to the remarks of others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Asks questions to check understanding of information presented; stays on topic and links their comments to the remarks of others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>Asks questions to check understanding of information presented; stays on topic and links their comments to the remarks of others</w:t>
            </w:r>
          </w:p>
        </w:tc>
      </w:tr>
      <w:tr w:rsidR="00537835" w:rsidRPr="00981945" w:rsidTr="00981945">
        <w:trPr>
          <w:trHeight w:val="1284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537835">
            <w:pPr>
              <w:numPr>
                <w:ilvl w:val="0"/>
                <w:numId w:val="19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</w:rPr>
              <w:t xml:space="preserve">Contributes to class discussions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945">
              <w:rPr>
                <w:rFonts w:asciiTheme="minorHAnsi" w:hAnsiTheme="minorHAnsi" w:cstheme="minorHAnsi"/>
                <w:sz w:val="22"/>
                <w:szCs w:val="22"/>
              </w:rPr>
              <w:t xml:space="preserve">Engages in a range of collaborative discussions; comes to discussions prepared having read or studies required material 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  <w:sz w:val="20"/>
                <w:szCs w:val="20"/>
              </w:rPr>
              <w:t>Effectively engages in a range of collaborative discussions; comes to discussions prepared having read or studies</w:t>
            </w:r>
            <w:r w:rsidRPr="00981945">
              <w:rPr>
                <w:rFonts w:cstheme="minorHAnsi"/>
              </w:rPr>
              <w:t xml:space="preserve"> required material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835" w:rsidRPr="00981945" w:rsidRDefault="00537835" w:rsidP="00E774D4">
            <w:pPr>
              <w:spacing w:after="0" w:line="240" w:lineRule="auto"/>
              <w:rPr>
                <w:rFonts w:cstheme="minorHAnsi"/>
              </w:rPr>
            </w:pPr>
            <w:r w:rsidRPr="00981945">
              <w:rPr>
                <w:rFonts w:cstheme="minorHAnsi"/>
                <w:sz w:val="20"/>
                <w:szCs w:val="20"/>
              </w:rPr>
              <w:t>Effectively engages in a range of collaborative discussions; comes to discussions prepared having read or studies required</w:t>
            </w:r>
            <w:r w:rsidRPr="00981945">
              <w:rPr>
                <w:rFonts w:cstheme="minorHAnsi"/>
              </w:rPr>
              <w:t xml:space="preserve"> material</w:t>
            </w:r>
          </w:p>
        </w:tc>
      </w:tr>
    </w:tbl>
    <w:p w:rsidR="0014123D" w:rsidRDefault="0014123D" w:rsidP="00537835">
      <w:pPr>
        <w:rPr>
          <w:sz w:val="2"/>
          <w:szCs w:val="2"/>
        </w:rPr>
      </w:pPr>
    </w:p>
    <w:p w:rsidR="0014123D" w:rsidRDefault="0014123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F3117" w:rsidRPr="00981945" w:rsidRDefault="009F3117" w:rsidP="00981945">
      <w:pPr>
        <w:pStyle w:val="Heading1"/>
        <w:rPr>
          <w:sz w:val="2"/>
          <w:szCs w:val="2"/>
        </w:rPr>
      </w:pPr>
      <w:bookmarkStart w:id="19" w:name="_Toc338252475"/>
      <w:r>
        <w:lastRenderedPageBreak/>
        <w:t>Grade 3</w:t>
      </w:r>
      <w:r w:rsidRPr="001C41A2">
        <w:t>-Math</w:t>
      </w:r>
      <w:bookmarkEnd w:id="19"/>
    </w:p>
    <w:p w:rsidR="009F3117" w:rsidRPr="00E43B3E" w:rsidRDefault="009F3117" w:rsidP="009F3117">
      <w:pPr>
        <w:rPr>
          <w:rFonts w:cstheme="minorHAnsi"/>
          <w:color w:val="FFFFFF" w:themeColor="background1"/>
          <w14:textFill>
            <w14:noFill/>
          </w14:textFill>
        </w:rPr>
      </w:pPr>
      <w:r>
        <w:rPr>
          <w:rFonts w:cstheme="minorHAnsi"/>
        </w:rPr>
        <w:t>1= Not M</w:t>
      </w:r>
      <w:r w:rsidRPr="00E43B3E">
        <w:rPr>
          <w:rFonts w:cstheme="minorHAnsi"/>
        </w:rPr>
        <w:t xml:space="preserve">eeting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   2=</w:t>
      </w:r>
      <w:r>
        <w:rPr>
          <w:rFonts w:cstheme="minorHAnsi"/>
        </w:rPr>
        <w:t>Approaching 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3= Meets </w:t>
      </w:r>
      <w:r>
        <w:rPr>
          <w:rFonts w:cstheme="minorHAnsi"/>
        </w:rPr>
        <w:t>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4= Exceeds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</w:t>
      </w:r>
    </w:p>
    <w:tbl>
      <w:tblPr>
        <w:tblW w:w="4906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  <w:gridCol w:w="2743"/>
        <w:gridCol w:w="2831"/>
        <w:gridCol w:w="2786"/>
      </w:tblGrid>
      <w:tr w:rsidR="009F3117" w:rsidRPr="00AE3FB6" w:rsidTr="00981945">
        <w:trPr>
          <w:trHeight w:val="393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b/>
                <w:bCs/>
                <w:color w:val="000000"/>
              </w:rPr>
              <w:t>Mathematics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b/>
                <w:bCs/>
                <w:color w:val="000000"/>
              </w:rPr>
              <w:t>MP1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b/>
                <w:bCs/>
                <w:color w:val="000000"/>
              </w:rPr>
              <w:t>MP2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b/>
                <w:bCs/>
                <w:color w:val="000000"/>
              </w:rPr>
              <w:t>MP3</w:t>
            </w:r>
          </w:p>
        </w:tc>
      </w:tr>
      <w:tr w:rsidR="009F3117" w:rsidRPr="00AE3FB6" w:rsidTr="00981945">
        <w:trPr>
          <w:trHeight w:val="861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t xml:space="preserve">1.  Understands and applies mathematical concepts   </w:t>
            </w:r>
          </w:p>
          <w:p w:rsidR="009F3117" w:rsidRPr="00AE3FB6" w:rsidRDefault="009F3117" w:rsidP="00E774D4">
            <w:pPr>
              <w:spacing w:after="0"/>
              <w:rPr>
                <w:rFonts w:eastAsia="Arial" w:cstheme="minorHAnsi"/>
                <w:color w:val="000000"/>
              </w:rPr>
            </w:pP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E3FB6">
              <w:rPr>
                <w:rFonts w:cstheme="minorHAnsi"/>
              </w:rPr>
              <w:t>Demonstrates knowledge of marking period Math concepts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E3FB6">
              <w:rPr>
                <w:rFonts w:cstheme="minorHAnsi"/>
              </w:rPr>
              <w:t>Demonstrates knowledge of marking period Math concepts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E3FB6">
              <w:rPr>
                <w:rFonts w:cstheme="minorHAnsi"/>
              </w:rPr>
              <w:t>Demonstrates knowledge of marking period Math concepts</w:t>
            </w:r>
          </w:p>
        </w:tc>
      </w:tr>
      <w:tr w:rsidR="009F3117" w:rsidRPr="00AE3FB6" w:rsidTr="00981945">
        <w:trPr>
          <w:trHeight w:val="2481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t>2.  Shows consistency and accuracy in addition</w:t>
            </w:r>
          </w:p>
          <w:p w:rsidR="009F3117" w:rsidRPr="00AE3FB6" w:rsidRDefault="009F3117" w:rsidP="00E774D4">
            <w:pPr>
              <w:spacing w:after="0"/>
              <w:rPr>
                <w:rFonts w:eastAsia="Arial" w:cstheme="minorHAnsi"/>
                <w:color w:val="000000"/>
              </w:rPr>
            </w:pPr>
          </w:p>
          <w:p w:rsidR="009F3117" w:rsidRPr="00AE3FB6" w:rsidRDefault="009F3117" w:rsidP="00E774D4">
            <w:pPr>
              <w:spacing w:after="0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t xml:space="preserve">  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Applies addition strategies consistently and accurately</w:t>
            </w:r>
          </w:p>
          <w:p w:rsidR="009F3117" w:rsidRPr="00AE3FB6" w:rsidRDefault="009F3117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F3117" w:rsidRPr="00AE3FB6" w:rsidRDefault="009F3117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Correctly answers 80 basic facts on  automaticity quiz within</w:t>
            </w:r>
          </w:p>
          <w:p w:rsidR="009F3117" w:rsidRPr="00AE3FB6" w:rsidRDefault="009F3117" w:rsidP="00E774D4">
            <w:pPr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two minutes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3F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Applies addition strategies consistently and accurately</w:t>
            </w:r>
          </w:p>
          <w:p w:rsidR="009F3117" w:rsidRPr="00AE3FB6" w:rsidRDefault="009F3117" w:rsidP="00E774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F3117" w:rsidRPr="00AE3FB6" w:rsidRDefault="009F3117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3F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Applies addition strategies consistently and accurately </w:t>
            </w:r>
          </w:p>
          <w:p w:rsidR="009F3117" w:rsidRPr="00AE3FB6" w:rsidRDefault="009F3117" w:rsidP="00E774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F3117" w:rsidRPr="00AE3FB6" w:rsidRDefault="009F3117" w:rsidP="00E774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3F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F3117" w:rsidRPr="00AE3FB6" w:rsidTr="00981945">
        <w:trPr>
          <w:trHeight w:val="690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t>3. Shows consistency and accuracy in subtraction</w:t>
            </w:r>
          </w:p>
          <w:p w:rsidR="009F3117" w:rsidRPr="00AE3FB6" w:rsidRDefault="009F3117" w:rsidP="00E774D4">
            <w:pPr>
              <w:spacing w:after="0"/>
              <w:rPr>
                <w:rFonts w:eastAsia="Arial" w:cstheme="minorHAnsi"/>
                <w:color w:val="000000"/>
              </w:rPr>
            </w:pP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Applies subtraction strategies consistently and accurately</w:t>
            </w:r>
          </w:p>
          <w:p w:rsidR="009F3117" w:rsidRPr="00AE3FB6" w:rsidRDefault="009F3117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Applies subtraction strategies consistently and accurately</w:t>
            </w:r>
          </w:p>
          <w:p w:rsidR="009F3117" w:rsidRPr="00AE3FB6" w:rsidRDefault="009F3117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F3117" w:rsidRPr="00AE3FB6" w:rsidRDefault="009F3117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>Correctly answers 80 basic facts on  automaticity quiz within two minutes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E3FB6">
              <w:rPr>
                <w:rFonts w:cstheme="minorHAnsi"/>
              </w:rPr>
              <w:t xml:space="preserve">Applies subtraction strategies consistently and accurately </w:t>
            </w:r>
          </w:p>
          <w:p w:rsidR="009F3117" w:rsidRPr="00AE3FB6" w:rsidRDefault="009F3117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F3117" w:rsidRPr="00AE3FB6" w:rsidRDefault="009F3117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F3117" w:rsidRPr="00AE3FB6" w:rsidTr="00981945">
        <w:trPr>
          <w:trHeight w:val="690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t>4.  Multiplies and divides within 100</w:t>
            </w:r>
          </w:p>
          <w:p w:rsidR="009F3117" w:rsidRPr="00AE3FB6" w:rsidRDefault="009F3117" w:rsidP="00E774D4">
            <w:pPr>
              <w:spacing w:after="0"/>
              <w:rPr>
                <w:rFonts w:eastAsia="Arial" w:cstheme="minorHAnsi"/>
                <w:color w:val="000000"/>
              </w:rPr>
            </w:pP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t>Applies multiplication strategies consistently to multiply and divide within 100</w:t>
            </w:r>
          </w:p>
          <w:p w:rsidR="009F3117" w:rsidRPr="00AE3FB6" w:rsidRDefault="009F3117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3F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Correctly answers 100 facts on automaticity quiz within </w:t>
            </w:r>
            <w:r w:rsidRPr="00AE3FB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five minutes</w:t>
            </w:r>
            <w:r w:rsidRPr="00AE3FB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lastRenderedPageBreak/>
              <w:t>Applies multiplication strategies consistently and accurately to multiply and divide within 100</w:t>
            </w:r>
          </w:p>
          <w:p w:rsidR="009F3117" w:rsidRPr="00AE3FB6" w:rsidRDefault="009F3117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3F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Correctly answers </w:t>
            </w:r>
            <w:r w:rsidR="009819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3FB6">
              <w:rPr>
                <w:rFonts w:asciiTheme="minorHAnsi" w:hAnsiTheme="minorHAnsi" w:cstheme="minorHAnsi"/>
                <w:sz w:val="22"/>
                <w:szCs w:val="22"/>
              </w:rPr>
              <w:t xml:space="preserve">100 facts on automaticity quiz within </w:t>
            </w:r>
            <w:r w:rsidRPr="00AE3FB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five minutes</w:t>
            </w:r>
            <w:r w:rsidRPr="00AE3FB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</w:p>
        </w:tc>
      </w:tr>
      <w:tr w:rsidR="009F3117" w:rsidRPr="00AE3FB6" w:rsidTr="00981945">
        <w:trPr>
          <w:trHeight w:val="690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lastRenderedPageBreak/>
              <w:t xml:space="preserve">5.  Solves word problems accurately </w:t>
            </w:r>
          </w:p>
          <w:p w:rsidR="009F3117" w:rsidRPr="00AE3FB6" w:rsidRDefault="009F3117" w:rsidP="00E774D4">
            <w:pPr>
              <w:spacing w:after="0"/>
              <w:rPr>
                <w:rFonts w:eastAsia="Arial" w:cstheme="minorHAnsi"/>
                <w:color w:val="000000"/>
              </w:rPr>
            </w:pP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t xml:space="preserve">Solves two step word problems using addition and  subtraction 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t xml:space="preserve">Solves two step word problems using addition, subtraction and multiplication 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t>Solves two step word problems using addition, subtraction, multiplication and division consistently and accurately</w:t>
            </w:r>
          </w:p>
        </w:tc>
      </w:tr>
      <w:tr w:rsidR="009F3117" w:rsidRPr="00AE3FB6" w:rsidTr="00981945">
        <w:trPr>
          <w:trHeight w:val="762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t>6.  Understanding of fractions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t>Understands that fractions are part of a whole  and accurately represents fractions on a number line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117" w:rsidRPr="00AE3FB6" w:rsidRDefault="009F3117" w:rsidP="00E774D4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AE3FB6">
              <w:rPr>
                <w:rFonts w:eastAsia="Arial" w:cstheme="minorHAnsi"/>
                <w:color w:val="000000"/>
              </w:rPr>
              <w:t>Compares two fractions with the symbols &lt;, =, &gt; using a model</w:t>
            </w:r>
          </w:p>
        </w:tc>
      </w:tr>
    </w:tbl>
    <w:p w:rsidR="009F3117" w:rsidRDefault="009F3117" w:rsidP="009F3117"/>
    <w:p w:rsidR="009F3117" w:rsidRDefault="009F3117" w:rsidP="009F3117"/>
    <w:p w:rsidR="00537835" w:rsidRPr="004B77D5" w:rsidRDefault="00537835" w:rsidP="00537835">
      <w:pPr>
        <w:rPr>
          <w:sz w:val="2"/>
          <w:szCs w:val="2"/>
        </w:rPr>
      </w:pPr>
    </w:p>
    <w:p w:rsidR="009F3117" w:rsidRDefault="009F3117">
      <w:r>
        <w:br w:type="page"/>
      </w:r>
    </w:p>
    <w:p w:rsidR="00915068" w:rsidRPr="00077136" w:rsidRDefault="00915068" w:rsidP="00915068">
      <w:pPr>
        <w:pStyle w:val="Heading1"/>
      </w:pPr>
      <w:bookmarkStart w:id="20" w:name="_Toc338252476"/>
      <w:r w:rsidRPr="00077136">
        <w:lastRenderedPageBreak/>
        <w:t>Grade 4-Language Arts</w:t>
      </w:r>
      <w:bookmarkEnd w:id="20"/>
    </w:p>
    <w:p w:rsidR="00915068" w:rsidRPr="00E43B3E" w:rsidRDefault="00915068" w:rsidP="00915068">
      <w:pPr>
        <w:rPr>
          <w:rFonts w:cstheme="minorHAnsi"/>
          <w:color w:val="FFFFFF" w:themeColor="background1"/>
          <w14:textFill>
            <w14:noFill/>
          </w14:textFill>
        </w:rPr>
      </w:pPr>
      <w:r>
        <w:rPr>
          <w:rFonts w:cstheme="minorHAnsi"/>
        </w:rPr>
        <w:t>1= Not M</w:t>
      </w:r>
      <w:r w:rsidRPr="00E43B3E">
        <w:rPr>
          <w:rFonts w:cstheme="minorHAnsi"/>
        </w:rPr>
        <w:t xml:space="preserve">eeting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   2=</w:t>
      </w:r>
      <w:r>
        <w:rPr>
          <w:rFonts w:cstheme="minorHAnsi"/>
        </w:rPr>
        <w:t>Approaching 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3= Meets </w:t>
      </w:r>
      <w:r>
        <w:rPr>
          <w:rFonts w:cstheme="minorHAnsi"/>
        </w:rPr>
        <w:t>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4= Exceeds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2981"/>
        <w:gridCol w:w="2834"/>
        <w:gridCol w:w="2743"/>
        <w:gridCol w:w="2764"/>
      </w:tblGrid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  <w:r w:rsidRPr="00096684">
              <w:rPr>
                <w:rFonts w:cstheme="minorHAnsi"/>
                <w:b/>
                <w:bCs/>
              </w:rPr>
              <w:t>Language Arts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096684">
              <w:rPr>
                <w:rFonts w:cstheme="minorHAnsi"/>
                <w:b/>
                <w:bCs/>
              </w:rPr>
              <w:t>MP1</w:t>
            </w:r>
          </w:p>
          <w:p w:rsidR="00915068" w:rsidRPr="00096684" w:rsidRDefault="00915068" w:rsidP="00E774D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96684">
              <w:rPr>
                <w:rFonts w:cstheme="minorHAnsi"/>
                <w:b/>
                <w:bCs/>
              </w:rPr>
              <w:t>Expectation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096684">
              <w:rPr>
                <w:rFonts w:cstheme="minorHAnsi"/>
                <w:b/>
                <w:bCs/>
              </w:rPr>
              <w:t>MP2</w:t>
            </w:r>
          </w:p>
          <w:p w:rsidR="00915068" w:rsidRPr="00096684" w:rsidRDefault="00915068" w:rsidP="00E774D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96684">
              <w:rPr>
                <w:rFonts w:cstheme="minorHAnsi"/>
                <w:b/>
                <w:bCs/>
              </w:rPr>
              <w:t>Expectation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096684">
              <w:rPr>
                <w:rFonts w:cstheme="minorHAnsi"/>
                <w:b/>
                <w:bCs/>
              </w:rPr>
              <w:t>MP3</w:t>
            </w:r>
          </w:p>
          <w:p w:rsidR="00915068" w:rsidRPr="00096684" w:rsidRDefault="00915068" w:rsidP="00E774D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96684">
              <w:rPr>
                <w:rFonts w:cstheme="minorHAnsi"/>
                <w:b/>
                <w:bCs/>
              </w:rPr>
              <w:t>Expectation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  <w:b/>
              </w:rPr>
            </w:pPr>
            <w:r w:rsidRPr="00096684">
              <w:rPr>
                <w:rFonts w:cstheme="minorHAnsi"/>
                <w:b/>
              </w:rPr>
              <w:t>Reading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 Reads at grade level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141890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Reads independently at level </w:t>
            </w:r>
            <w:r w:rsidR="00141890">
              <w:rPr>
                <w:rFonts w:cstheme="minorHAnsi"/>
              </w:rPr>
              <w:t>Q/R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141890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Reads independently at level </w:t>
            </w:r>
            <w:r w:rsidR="00141890">
              <w:rPr>
                <w:rFonts w:cstheme="minorHAnsi"/>
              </w:rPr>
              <w:t>R/S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366A9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Reads independently at level S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Uses reading strategies to comprehend text across the curriculum (rereads, visualizes and draws conclusions)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Applies comprehension strategies before, during, and after reading of grade-level texts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Recognizes when meaning is disrupted, chooses and uses clarification strategies.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Discussion, notes, and writing reveal relevant thinking and understanding of texts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Applies comprehension strategies before, during, and after reading of grade-level texts.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Recognizes when meaning is disrupted, chooses and uses clarification strategies.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Discussion, notes, and writing reveal relevant thinking and understanding of texts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Applies comprehension strategies before, during, and after reading of grade-level texts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Recognizes when meaning is disrupted, chooses and uses clarification strategies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Discussion, notes, and writing reveal relevant thinking and understanding of texts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Reads with literal comprehension( main idea, retelling summarizing)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Demonstrates a literal understanding of grade-level nonfiction and fictional texts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Retelling and responses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identify relevant ideas and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details stated in the text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>Uses text features and applies target grade-level skills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Asks and answers literal questions to uncover stated main ideas, details, and the author’s purpose of the text and sections of the text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Identifies the genres of stories read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Cites specific support to assist in interpretation of text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>Demonstrates a literal understanding of grade-level nonfiction and fictional texts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Retelling and responses identify relevant ideas and details stated in the text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>Uses text features and applies target grade-level skills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Asks and answers literal questions to uncover stated main ideas, details, and the author’s purpose of the text and sections of the text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Identifies the genres of stories read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Cites specific support to assist in interpretation of text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>Demonstrates a literal understanding of grade-level nonfiction and fictional texts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Retelling and responses identify relevant ideas and details stated in the text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>Uses text features and applies target grade-level skills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Asks and answers literal questions to uncover stated main ideas, details, and the author’s purpose of the text and sections of the text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Identifies the genres of stories read.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Cites specific support to assist in interpretation of text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Reads with inferential comprehension (predictions, inferences, conclusions, and supports with evidence)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Demonstrates inferential understanding of grade-level texts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Finds and uses text-based clues to uncover and explain implied or partially stated ideas.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Makes relevant inferences and draws conclusions to analyze text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Applies inferential thinking skills and evaluates stated ideas in texts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>Cites specific support to assist in interpretation of higher level text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>Demonstrates inferential understanding of grade-level texts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Finds and uses text-based clues to uncover and explain implied or partially stated ideas.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Makes relevant inferences and draws conclusions to analyze text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Applies inferential thinking skills and evaluates stated ideas in texts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>Cites specific support to assist in interpretation of higher level text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>Demonstrates inferential understanding of grade-level texts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Finds and uses text-based clues to uncover and explain implied or partially stated ideas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Makes relevant inferences and draws conclusions to analyze text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Applies inferential thinking skills and evaluates stated ideas in texts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>Cites specific support to assist in interpretation of higher level text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84" w:rsidRPr="00096684" w:rsidRDefault="00915068" w:rsidP="00915068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Reads with fluency to support comprehension </w:t>
            </w:r>
          </w:p>
          <w:p w:rsidR="00915068" w:rsidRPr="00096684" w:rsidRDefault="00096684" w:rsidP="00096684">
            <w:pPr>
              <w:tabs>
                <w:tab w:val="num" w:pos="720"/>
              </w:tabs>
              <w:spacing w:after="0" w:line="240" w:lineRule="auto"/>
              <w:ind w:left="360"/>
              <w:rPr>
                <w:rFonts w:cstheme="minorHAnsi"/>
              </w:rPr>
            </w:pPr>
            <w:r w:rsidRPr="00096684">
              <w:rPr>
                <w:rFonts w:cstheme="minorHAnsi"/>
              </w:rPr>
              <w:t>(</w:t>
            </w:r>
            <w:r w:rsidR="00915068" w:rsidRPr="00096684">
              <w:rPr>
                <w:rFonts w:cstheme="minorHAnsi"/>
              </w:rPr>
              <w:t>read with purpose and understanding, phrasing and accuracy)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Demonstrates fluent reading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Uses phrases to read longer sentences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Attends to some internal punctuation and most ending punctuation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Expression is matched to text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Demonstrates fluent reading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Uses phrases to read longer sentences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Attends to internal punctuation and ending punctuation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Expression is matched to text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Demonstrates fluent reading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Uses phrases to read longer sentences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Attends to internal punctuation and ending punctuation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Expression is matched to text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Demonstrates stamina during independent reading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Consistently sustains attention during independent reading for 20 minutes at home and at school and shows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evidence of interest and comprehension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Consistently sustains attention during independent reading for 20-25 minutes at home and at school and shows evidence of interest and comprehension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Consistently sustains attention during independent reading for 25-30 minutes at home and at school and shows evidence of interest and comprehension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Written responses include supportive evidence from the text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Written response reflects literal and inferential understanding of the text read, with text evidence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Written response reflects literal and inferential understanding of the text read, with text evidence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Written response reflects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literal and inferential understanding of the text read, with text evidence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  <w:b/>
              </w:rPr>
            </w:pPr>
            <w:r w:rsidRPr="00096684">
              <w:rPr>
                <w:rFonts w:cstheme="minorHAnsi"/>
                <w:b/>
              </w:rPr>
              <w:t>Writing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1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 Generates ideas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Generates, collects, and tries out ideas before writing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>Identifies and plans some elements of the genre before writing</w:t>
            </w:r>
          </w:p>
          <w:p w:rsidR="00915068" w:rsidRPr="00096684" w:rsidRDefault="00915068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Selects a topic of interest to writer</w:t>
            </w:r>
          </w:p>
          <w:p w:rsidR="00915068" w:rsidRPr="00096684" w:rsidRDefault="00915068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Narrows topic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Uses target grade-level strategies to plan writing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>Consistently generates, collects, and tries out ideas independently before writing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Identifies and plans elements of the genre before writing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Selects a topic of interest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Narrows topic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Uses target grade-level strategies to plan writing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 xml:space="preserve">Consistently generates, collects, and tries out a variety of ideas independently before writing 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Identifies and plans elements of the genre before writing 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Selects a meaningful topic of interest independently  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Narrows topic 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Uses target grade-level strategies to plan writing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1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Writes with clarity, focus and organization</w:t>
            </w:r>
          </w:p>
          <w:p w:rsidR="00915068" w:rsidRPr="00096684" w:rsidRDefault="00915068" w:rsidP="00E774D4">
            <w:pPr>
              <w:tabs>
                <w:tab w:val="num" w:pos="720"/>
              </w:tabs>
              <w:spacing w:after="0" w:line="240" w:lineRule="auto"/>
              <w:ind w:left="720"/>
              <w:rPr>
                <w:rFonts w:cstheme="minorHAnsi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Uses organizational patterns relevant to units of study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Uses a relevant beginning, middle, and conclusion. 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Ideas are organized in logical order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Uses complete simple sentences 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Sentences are organized into well-ordered paragraphs 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Uses organizational patterns relevant to units of study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Uses a relevant beginning, middle, and conclusion 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Ideas are organized in logical order 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Uses complete simple and compound sentences 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Sentences are organized into well-ordered paragraphs 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Uses transition words to connect idea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Uses organizational patterns relevant to units of study 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Uses a relevant beginning, middle, and conclusion. 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Ideas are organized in logical order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Uses complete simple and compound sentences. 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Sentences are organized into well-ordered paragraphs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Uses transition words to connect idea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1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Uses details and descriptions</w:t>
            </w:r>
          </w:p>
          <w:p w:rsidR="00915068" w:rsidRPr="00096684" w:rsidRDefault="00915068" w:rsidP="00E774D4">
            <w:pPr>
              <w:tabs>
                <w:tab w:val="num" w:pos="720"/>
              </w:tabs>
              <w:spacing w:after="0" w:line="240" w:lineRule="auto"/>
              <w:ind w:left="720"/>
              <w:rPr>
                <w:rFonts w:cstheme="minorHAnsi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Narrative- Uses sensory details, sentence variety and figurative language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 xml:space="preserve">Opinion- Provides reasons that are supported by facts and details and concludes </w:t>
            </w:r>
            <w:r w:rsidRPr="00096684">
              <w:rPr>
                <w:rFonts w:cstheme="minorHAnsi"/>
              </w:rPr>
              <w:lastRenderedPageBreak/>
              <w:t>with a statement related to the opinion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 xml:space="preserve">Informative- Develops the topic with facts, definitions and concrete details, </w:t>
            </w:r>
            <w:r w:rsidRPr="00096684">
              <w:rPr>
                <w:rFonts w:cstheme="minorHAnsi"/>
              </w:rPr>
              <w:lastRenderedPageBreak/>
              <w:t>quotations or other information</w:t>
            </w:r>
          </w:p>
          <w:p w:rsidR="00096684" w:rsidRPr="00096684" w:rsidRDefault="00096684" w:rsidP="00E774D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1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Applies spelling, capitalization, punctuation, and grammar</w:t>
            </w:r>
          </w:p>
          <w:p w:rsidR="00915068" w:rsidRPr="00096684" w:rsidRDefault="00915068" w:rsidP="00E774D4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Uses correct capitalization, punctuation marks correctly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as needed in order to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improve meaning and organization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bCs/>
                <w:sz w:val="22"/>
                <w:szCs w:val="22"/>
              </w:rPr>
              <w:t>Uses correct capitalization, punctuation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Creates a new paragraph where appropriate (e.g. new topic, new speaker) 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Uses quotation marks correctly 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Consistently uses subject-verb agreement 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Maintains consistency of verb tense 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Uses capitalization and ending punctuation marks correctly 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Uses quotation marks correctly 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Creates a new paragraph where appropriate (e.g. new topic, new speaker) 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Consistently uses subject-verb agreement 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Maintains consistency of verb tense 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Chooses punctuation for effect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Chooses words and phrases to convey ideas precisely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1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Demonstrates writing stamina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Writes routinely over extended time frames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(time for research, reflection and revision)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Writes routinely for shorter time frames (15-20 minutes)for a range of grade </w:t>
            </w:r>
            <w:r w:rsidRPr="00096684">
              <w:rPr>
                <w:rFonts w:cstheme="minorHAnsi"/>
              </w:rPr>
              <w:lastRenderedPageBreak/>
              <w:t>level tasks, purposes and audiences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lastRenderedPageBreak/>
              <w:t xml:space="preserve">Writes routinely over extended time frames (time for research, reflection and revision) and shorter time frames (a single sitting or a day or two) for a range of grade level tasks, purposes and audiences 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 xml:space="preserve">Writes routinely over extended time frames (time for research, reflection and revision) and shorter time frames (a single sitting or a day or two) for a range of grade level tasks, purposes and audiences 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6.  Produces neat and legible work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Writes legibly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Writes legibly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Writes legibly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eastAsia="Calibri" w:cstheme="minorHAnsi"/>
              </w:rPr>
            </w:pPr>
            <w:r w:rsidRPr="00096684">
              <w:rPr>
                <w:rFonts w:eastAsia="Calibri" w:cstheme="minorHAnsi"/>
              </w:rPr>
              <w:t xml:space="preserve">7. Uses technology, including the Internet to produce and publish writing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With guidance and support,  student uses technology to produce and publish writing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With guidance and support,  student uses technology to produce and publish writing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Demonstrates sufficient command of keyboarding skills to type a minimum of one half page  in a single setting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With guidance and support,  student uses technology to produce and publish writing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Demonstrates sufficient command of keyboarding skills to type a minimum of one page in a single setting</w:t>
            </w:r>
          </w:p>
        </w:tc>
      </w:tr>
      <w:tr w:rsidR="00915068" w:rsidRPr="00096684" w:rsidTr="00096684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  <w:b/>
              </w:rPr>
            </w:pPr>
            <w:r w:rsidRPr="00096684">
              <w:rPr>
                <w:rFonts w:cstheme="minorHAnsi"/>
                <w:b/>
              </w:rPr>
              <w:t>Listening and Speaking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Expresses ideas clearly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Reports on a topic or text, tells a story or recounts an experience in an organized manner, using appropriate facts and relevant details to support main ideas; speaks at an understandable pace</w:t>
            </w:r>
          </w:p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Reports on a topic or text, tells a story or recounts an experience in an organized manner, using appropriate facts and relevant details to support main ideas; speaks at an understandable pace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Reports on a topic or text, tells a story or recounts an experience in an organized manner, using appropriate facts and relevant details to support main ideas; speaks at an understandable pace</w:t>
            </w:r>
          </w:p>
        </w:tc>
      </w:tr>
      <w:tr w:rsidR="00915068" w:rsidRPr="00096684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Demonstrates listening skills for information and understanding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Can paraphrase the key information or ideas presented graphically, visually, orally, or in diverse media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Can paraphrase the key information or ideas presented graphically, visually, orally, or in diverse media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 xml:space="preserve">Can identify the reasons and evidence a speaker provides  to support particular points 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Can paraphrase the key information or ideas presented graphically, visually, orally, or in diverse media</w:t>
            </w: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Can identify the reasons and evidence a speaker provides  to support particular points</w:t>
            </w:r>
          </w:p>
        </w:tc>
      </w:tr>
      <w:tr w:rsidR="00915068" w:rsidRPr="00096684" w:rsidTr="00096684">
        <w:trPr>
          <w:trHeight w:val="13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915068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096684">
              <w:rPr>
                <w:rFonts w:cstheme="minorHAnsi"/>
              </w:rPr>
              <w:t>Contributes to class discussions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Engages effectively in a range of collaborative discussions building on others ideas and expressing their own clearly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Engages effectively in a range of collaborative discussions building on others ideas and expressing their own clearly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68" w:rsidRPr="00096684" w:rsidRDefault="00915068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684">
              <w:rPr>
                <w:rFonts w:asciiTheme="minorHAnsi" w:hAnsiTheme="minorHAnsi" w:cstheme="minorHAnsi"/>
                <w:sz w:val="22"/>
                <w:szCs w:val="22"/>
              </w:rPr>
              <w:t>Engages effectively in a range of collaborative discussions building on others ideas and expressing their own clearly</w:t>
            </w:r>
          </w:p>
        </w:tc>
      </w:tr>
    </w:tbl>
    <w:p w:rsidR="00915068" w:rsidRPr="00077136" w:rsidRDefault="00915068" w:rsidP="00915068">
      <w:pPr>
        <w:rPr>
          <w:rFonts w:cstheme="minorHAnsi"/>
        </w:rPr>
      </w:pPr>
    </w:p>
    <w:p w:rsidR="00915068" w:rsidRDefault="00915068">
      <w:r>
        <w:br w:type="page"/>
      </w:r>
    </w:p>
    <w:p w:rsidR="004A292F" w:rsidRPr="001C41A2" w:rsidRDefault="004A292F" w:rsidP="004A292F">
      <w:pPr>
        <w:pStyle w:val="Heading1"/>
      </w:pPr>
      <w:bookmarkStart w:id="21" w:name="_Toc338252477"/>
      <w:r>
        <w:lastRenderedPageBreak/>
        <w:t>Grade 4</w:t>
      </w:r>
      <w:r w:rsidRPr="001C41A2">
        <w:t>-Math</w:t>
      </w:r>
      <w:bookmarkEnd w:id="21"/>
    </w:p>
    <w:p w:rsidR="004A292F" w:rsidRPr="00E43B3E" w:rsidRDefault="004A292F" w:rsidP="004A292F">
      <w:pPr>
        <w:rPr>
          <w:rFonts w:cstheme="minorHAnsi"/>
          <w:color w:val="FFFFFF" w:themeColor="background1"/>
          <w14:textFill>
            <w14:noFill/>
          </w14:textFill>
        </w:rPr>
      </w:pPr>
      <w:r>
        <w:rPr>
          <w:rFonts w:cstheme="minorHAnsi"/>
        </w:rPr>
        <w:t>1= Not M</w:t>
      </w:r>
      <w:r w:rsidRPr="00E43B3E">
        <w:rPr>
          <w:rFonts w:cstheme="minorHAnsi"/>
        </w:rPr>
        <w:t xml:space="preserve">eeting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   2=</w:t>
      </w:r>
      <w:r>
        <w:rPr>
          <w:rFonts w:cstheme="minorHAnsi"/>
        </w:rPr>
        <w:t>Approaching 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3= Meets </w:t>
      </w:r>
      <w:r>
        <w:rPr>
          <w:rFonts w:cstheme="minorHAnsi"/>
        </w:rPr>
        <w:t>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4= Exceeds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</w:t>
      </w:r>
    </w:p>
    <w:tbl>
      <w:tblPr>
        <w:tblpPr w:leftFromText="180" w:rightFromText="180" w:vertAnchor="text" w:tblpY="75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2832"/>
        <w:gridCol w:w="2736"/>
        <w:gridCol w:w="2421"/>
      </w:tblGrid>
      <w:tr w:rsidR="004A292F" w:rsidRPr="00EE72C2" w:rsidTr="00096684">
        <w:trPr>
          <w:trHeight w:val="416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line="240" w:lineRule="auto"/>
              <w:rPr>
                <w:rFonts w:cstheme="minorHAnsi"/>
              </w:rPr>
            </w:pPr>
            <w:r w:rsidRPr="00EE72C2">
              <w:rPr>
                <w:rFonts w:cstheme="minorHAnsi"/>
                <w:b/>
                <w:bCs/>
              </w:rPr>
              <w:t>Mathematics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EE72C2">
              <w:rPr>
                <w:rFonts w:cstheme="minorHAnsi"/>
                <w:b/>
                <w:bCs/>
              </w:rPr>
              <w:t>MP1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EE72C2">
              <w:rPr>
                <w:rFonts w:cstheme="minorHAnsi"/>
                <w:b/>
                <w:bCs/>
              </w:rPr>
              <w:t>MP2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EE72C2">
              <w:rPr>
                <w:rFonts w:cstheme="minorHAnsi"/>
                <w:b/>
                <w:bCs/>
              </w:rPr>
              <w:t>MP3</w:t>
            </w:r>
          </w:p>
        </w:tc>
      </w:tr>
      <w:tr w:rsidR="004A292F" w:rsidRPr="00EE72C2" w:rsidTr="00096684"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4A292F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  <w:spacing w:after="0"/>
              <w:rPr>
                <w:rFonts w:cstheme="minorHAnsi"/>
              </w:rPr>
            </w:pPr>
            <w:r w:rsidRPr="00EE72C2">
              <w:rPr>
                <w:rFonts w:cstheme="minorHAnsi"/>
              </w:rPr>
              <w:t xml:space="preserve">Understands and applies mathematical concepts </w:t>
            </w:r>
          </w:p>
          <w:p w:rsidR="004A292F" w:rsidRPr="00EE72C2" w:rsidRDefault="004A292F" w:rsidP="00E774D4">
            <w:pPr>
              <w:tabs>
                <w:tab w:val="num" w:pos="720"/>
              </w:tabs>
              <w:spacing w:after="0"/>
              <w:rPr>
                <w:rFonts w:cstheme="minorHAnsi"/>
              </w:rPr>
            </w:pP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  <w:bCs/>
              </w:rPr>
            </w:pPr>
            <w:r w:rsidRPr="00EE72C2">
              <w:rPr>
                <w:rFonts w:cstheme="minorHAnsi"/>
              </w:rPr>
              <w:t>Demonstrates knowledge of marking period Math concepts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  <w:bCs/>
              </w:rPr>
            </w:pPr>
            <w:r w:rsidRPr="00EE72C2">
              <w:rPr>
                <w:rFonts w:cstheme="minorHAnsi"/>
              </w:rPr>
              <w:t xml:space="preserve"> Demonstrates knowledge of marking period Math concepts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  <w:bCs/>
              </w:rPr>
            </w:pPr>
            <w:r w:rsidRPr="00EE72C2">
              <w:rPr>
                <w:rFonts w:cstheme="minorHAnsi"/>
              </w:rPr>
              <w:t xml:space="preserve"> Demonstrates knowledge of marking period Math concepts</w:t>
            </w:r>
          </w:p>
        </w:tc>
      </w:tr>
      <w:tr w:rsidR="004A292F" w:rsidRPr="00EE72C2" w:rsidTr="00096684"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4A292F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  <w:spacing w:after="0"/>
              <w:rPr>
                <w:rFonts w:cstheme="minorHAnsi"/>
              </w:rPr>
            </w:pPr>
            <w:r w:rsidRPr="00EE72C2">
              <w:rPr>
                <w:rFonts w:cstheme="minorHAnsi"/>
              </w:rPr>
              <w:t xml:space="preserve">Shows consistency and accuracy in addition and subtraction of multi digit numbers </w:t>
            </w:r>
          </w:p>
          <w:p w:rsidR="004A292F" w:rsidRPr="00EE72C2" w:rsidRDefault="004A292F" w:rsidP="00E774D4">
            <w:pPr>
              <w:tabs>
                <w:tab w:val="num" w:pos="720"/>
              </w:tabs>
              <w:spacing w:after="0"/>
              <w:rPr>
                <w:rFonts w:cstheme="minorHAnsi"/>
              </w:rPr>
            </w:pP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>Applies addition strategies consistently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72C2">
              <w:rPr>
                <w:rFonts w:asciiTheme="minorHAnsi" w:hAnsiTheme="minorHAnsi" w:cstheme="minorHAnsi"/>
                <w:sz w:val="22"/>
                <w:szCs w:val="22"/>
              </w:rPr>
              <w:t xml:space="preserve">Applies addition strategies consistently </w:t>
            </w:r>
          </w:p>
          <w:p w:rsidR="004A292F" w:rsidRPr="00EE72C2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92F" w:rsidRPr="00EE72C2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72C2">
              <w:rPr>
                <w:rFonts w:asciiTheme="minorHAnsi" w:hAnsiTheme="minorHAnsi" w:cstheme="minorHAnsi"/>
                <w:sz w:val="22"/>
                <w:szCs w:val="22"/>
              </w:rPr>
              <w:t xml:space="preserve">Computes accurately in daily work 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72C2">
              <w:rPr>
                <w:rFonts w:asciiTheme="minorHAnsi" w:hAnsiTheme="minorHAnsi" w:cstheme="minorHAnsi"/>
                <w:sz w:val="22"/>
                <w:szCs w:val="22"/>
              </w:rPr>
              <w:t xml:space="preserve">Applies addition strategies consistently </w:t>
            </w:r>
          </w:p>
          <w:p w:rsidR="004A292F" w:rsidRPr="00EE72C2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92F" w:rsidRPr="00EE72C2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72C2">
              <w:rPr>
                <w:rFonts w:asciiTheme="minorHAnsi" w:hAnsiTheme="minorHAnsi" w:cstheme="minorHAnsi"/>
                <w:sz w:val="22"/>
                <w:szCs w:val="22"/>
              </w:rPr>
              <w:t xml:space="preserve">Computes accurately in daily work </w:t>
            </w:r>
          </w:p>
        </w:tc>
      </w:tr>
      <w:tr w:rsidR="004A292F" w:rsidRPr="00EE72C2" w:rsidTr="00096684">
        <w:trPr>
          <w:trHeight w:val="1455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4A292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theme="minorHAnsi"/>
              </w:rPr>
            </w:pPr>
            <w:r w:rsidRPr="00EE72C2">
              <w:rPr>
                <w:rFonts w:cstheme="minorHAnsi"/>
              </w:rPr>
              <w:t>Shows consistency and accuracy in multiplication</w:t>
            </w:r>
          </w:p>
          <w:p w:rsidR="004A292F" w:rsidRPr="00EE72C2" w:rsidRDefault="004A292F" w:rsidP="00E774D4">
            <w:pPr>
              <w:tabs>
                <w:tab w:val="num" w:pos="720"/>
              </w:tabs>
              <w:spacing w:after="0"/>
              <w:rPr>
                <w:rFonts w:cstheme="minorHAnsi"/>
              </w:rPr>
            </w:pP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>Applies multiplication strategies consistently scoring 80 in two</w:t>
            </w:r>
          </w:p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>minutes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72C2">
              <w:rPr>
                <w:rFonts w:asciiTheme="minorHAnsi" w:hAnsiTheme="minorHAnsi" w:cstheme="minorHAnsi"/>
                <w:sz w:val="22"/>
                <w:szCs w:val="22"/>
              </w:rPr>
              <w:t xml:space="preserve">Applies multiplication strategies consistently scoring 80 in 2 minutes </w:t>
            </w:r>
          </w:p>
          <w:p w:rsidR="004A292F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92F" w:rsidRPr="00EE72C2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72C2">
              <w:rPr>
                <w:rFonts w:asciiTheme="minorHAnsi" w:hAnsiTheme="minorHAnsi" w:cstheme="minorHAnsi"/>
                <w:sz w:val="22"/>
                <w:szCs w:val="22"/>
              </w:rPr>
              <w:t xml:space="preserve">Computes accurately in daily work 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72C2">
              <w:rPr>
                <w:rFonts w:asciiTheme="minorHAnsi" w:hAnsiTheme="minorHAnsi" w:cstheme="minorHAnsi"/>
                <w:sz w:val="22"/>
                <w:szCs w:val="22"/>
              </w:rPr>
              <w:t xml:space="preserve">Applies multiplication strategies consistently scoring 80 in 2 minutes </w:t>
            </w:r>
          </w:p>
          <w:p w:rsidR="004A292F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92F" w:rsidRPr="00EE72C2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72C2">
              <w:rPr>
                <w:rFonts w:asciiTheme="minorHAnsi" w:hAnsiTheme="minorHAnsi" w:cstheme="minorHAnsi"/>
                <w:sz w:val="22"/>
                <w:szCs w:val="22"/>
              </w:rPr>
              <w:t xml:space="preserve">Computes accurately in daily work </w:t>
            </w:r>
          </w:p>
        </w:tc>
      </w:tr>
      <w:tr w:rsidR="004A292F" w:rsidRPr="00EE72C2" w:rsidTr="00096684"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tabs>
                <w:tab w:val="num" w:pos="720"/>
              </w:tabs>
              <w:spacing w:after="0"/>
              <w:rPr>
                <w:rFonts w:cstheme="minorHAnsi"/>
              </w:rPr>
            </w:pPr>
          </w:p>
          <w:p w:rsidR="004A292F" w:rsidRPr="00EE72C2" w:rsidRDefault="004A292F" w:rsidP="00E774D4">
            <w:pPr>
              <w:spacing w:after="0"/>
              <w:rPr>
                <w:rFonts w:cstheme="minorHAnsi"/>
              </w:rPr>
            </w:pPr>
            <w:r w:rsidRPr="00EE72C2">
              <w:rPr>
                <w:rFonts w:cstheme="minorHAnsi"/>
              </w:rPr>
              <w:t>4.  Shows consistency and accuracy in division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>Applies division strategies consistently scoring  80 in 2 minutes</w:t>
            </w:r>
          </w:p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>Applies division strategies consistently scoring  80 in 2 minutes</w:t>
            </w:r>
          </w:p>
          <w:p w:rsidR="004A292F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92F" w:rsidRPr="00EE72C2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72C2">
              <w:rPr>
                <w:rFonts w:asciiTheme="minorHAnsi" w:hAnsiTheme="minorHAnsi" w:cstheme="minorHAnsi"/>
                <w:sz w:val="22"/>
                <w:szCs w:val="22"/>
              </w:rPr>
              <w:t>Computes accurately in daily work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>Applies division strategies consistently scoring  80 in 2 minutes</w:t>
            </w:r>
          </w:p>
          <w:p w:rsidR="004A292F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292F" w:rsidRPr="00EE72C2" w:rsidRDefault="004A292F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72C2">
              <w:rPr>
                <w:rFonts w:asciiTheme="minorHAnsi" w:hAnsiTheme="minorHAnsi" w:cstheme="minorHAnsi"/>
                <w:sz w:val="22"/>
                <w:szCs w:val="22"/>
              </w:rPr>
              <w:t>Computes accurately in daily work</w:t>
            </w:r>
          </w:p>
        </w:tc>
      </w:tr>
      <w:tr w:rsidR="004A292F" w:rsidRPr="00EE72C2" w:rsidTr="00096684"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tabs>
                <w:tab w:val="num" w:pos="720"/>
              </w:tabs>
              <w:spacing w:after="0"/>
              <w:rPr>
                <w:rFonts w:cstheme="minorHAnsi"/>
              </w:rPr>
            </w:pPr>
            <w:r w:rsidRPr="00EE72C2">
              <w:rPr>
                <w:rFonts w:cstheme="minorHAnsi"/>
              </w:rPr>
              <w:t xml:space="preserve">5.  Understands and solves word problems accurately </w:t>
            </w:r>
          </w:p>
          <w:p w:rsidR="004A292F" w:rsidRPr="00EE72C2" w:rsidRDefault="004A292F" w:rsidP="00E774D4">
            <w:pPr>
              <w:tabs>
                <w:tab w:val="num" w:pos="720"/>
              </w:tabs>
              <w:spacing w:after="0"/>
              <w:rPr>
                <w:rFonts w:cstheme="minorHAnsi"/>
              </w:rPr>
            </w:pP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>Uses four operations to solve multi step problems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 xml:space="preserve">Uses four operations to solve multi step problems </w:t>
            </w:r>
            <w:r w:rsidRPr="00EE72C2">
              <w:rPr>
                <w:rFonts w:cstheme="minorHAnsi"/>
              </w:rPr>
              <w:lastRenderedPageBreak/>
              <w:t>including problems with remainders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lastRenderedPageBreak/>
              <w:t xml:space="preserve">Uses four operations to solve multi step problems including </w:t>
            </w:r>
            <w:r w:rsidRPr="00EE72C2">
              <w:rPr>
                <w:rFonts w:cstheme="minorHAnsi"/>
              </w:rPr>
              <w:lastRenderedPageBreak/>
              <w:t>problems in which remainders have to be interpreted</w:t>
            </w:r>
          </w:p>
        </w:tc>
      </w:tr>
      <w:tr w:rsidR="004A292F" w:rsidRPr="00EE72C2" w:rsidTr="00096684"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tabs>
                <w:tab w:val="num" w:pos="720"/>
              </w:tabs>
              <w:spacing w:after="0"/>
              <w:rPr>
                <w:rFonts w:cstheme="minorHAnsi"/>
              </w:rPr>
            </w:pPr>
            <w:r w:rsidRPr="00EE72C2">
              <w:rPr>
                <w:rFonts w:cstheme="minorHAnsi"/>
              </w:rPr>
              <w:lastRenderedPageBreak/>
              <w:t>6. Understanding of fractions and decimals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>Accurately adds and subtracts fractions  with like denominators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 xml:space="preserve">Accurately adds and subtracts fractions  with like denominators </w:t>
            </w:r>
          </w:p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</w:p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>Extends understanding to multiply fractions by a whole number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>Uses decimals to express fractions with denominators of 10 or 100</w:t>
            </w:r>
          </w:p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</w:p>
          <w:p w:rsidR="004A292F" w:rsidRPr="00EE72C2" w:rsidRDefault="004A292F" w:rsidP="00E774D4">
            <w:pPr>
              <w:spacing w:after="0" w:line="240" w:lineRule="auto"/>
              <w:rPr>
                <w:rFonts w:cstheme="minorHAnsi"/>
              </w:rPr>
            </w:pPr>
            <w:r w:rsidRPr="00EE72C2">
              <w:rPr>
                <w:rFonts w:cstheme="minorHAnsi"/>
              </w:rPr>
              <w:t>Compares two decimals to hundredths using &gt;, =, &lt;</w:t>
            </w:r>
          </w:p>
        </w:tc>
      </w:tr>
    </w:tbl>
    <w:p w:rsidR="004A292F" w:rsidRDefault="004A292F" w:rsidP="004A292F"/>
    <w:p w:rsidR="004A292F" w:rsidRDefault="004A292F" w:rsidP="004A292F"/>
    <w:p w:rsidR="004A292F" w:rsidRDefault="004A292F" w:rsidP="004A292F"/>
    <w:p w:rsidR="004A292F" w:rsidRDefault="004A292F">
      <w:r>
        <w:br w:type="page"/>
      </w:r>
    </w:p>
    <w:p w:rsidR="009F2F55" w:rsidRDefault="009F2F55" w:rsidP="009F2F55">
      <w:pPr>
        <w:pStyle w:val="Heading1"/>
      </w:pPr>
      <w:bookmarkStart w:id="22" w:name="_Toc338252478"/>
      <w:r w:rsidRPr="00DF17EC">
        <w:lastRenderedPageBreak/>
        <w:t>Grade 5-Language Arts</w:t>
      </w:r>
      <w:bookmarkEnd w:id="22"/>
    </w:p>
    <w:p w:rsidR="009F2F55" w:rsidRPr="00E43B3E" w:rsidRDefault="009F2F55" w:rsidP="009F2F55">
      <w:pPr>
        <w:rPr>
          <w:rFonts w:cstheme="minorHAnsi"/>
          <w:color w:val="FFFFFF" w:themeColor="background1"/>
          <w14:textFill>
            <w14:noFill/>
          </w14:textFill>
        </w:rPr>
      </w:pPr>
      <w:r>
        <w:rPr>
          <w:rFonts w:cstheme="minorHAnsi"/>
        </w:rPr>
        <w:t>1= Not M</w:t>
      </w:r>
      <w:r w:rsidRPr="00E43B3E">
        <w:rPr>
          <w:rFonts w:cstheme="minorHAnsi"/>
        </w:rPr>
        <w:t xml:space="preserve">eeting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   2=</w:t>
      </w:r>
      <w:r>
        <w:rPr>
          <w:rFonts w:cstheme="minorHAnsi"/>
        </w:rPr>
        <w:t>Approaching 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3= Meets </w:t>
      </w:r>
      <w:r>
        <w:rPr>
          <w:rFonts w:cstheme="minorHAnsi"/>
        </w:rPr>
        <w:t>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4= Exceeds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</w:t>
      </w:r>
    </w:p>
    <w:tbl>
      <w:tblPr>
        <w:tblpPr w:leftFromText="180" w:rightFromText="180" w:vertAnchor="text" w:horzAnchor="margin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3227"/>
        <w:gridCol w:w="2834"/>
        <w:gridCol w:w="2565"/>
        <w:gridCol w:w="2754"/>
      </w:tblGrid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096684" w:rsidP="00E774D4">
            <w:pPr>
              <w:spacing w:line="240" w:lineRule="auto"/>
              <w:rPr>
                <w:rFonts w:cstheme="minorHAnsi"/>
              </w:rPr>
            </w:pPr>
            <w:r w:rsidRPr="00614A51">
              <w:rPr>
                <w:rFonts w:cstheme="minorHAnsi"/>
                <w:b/>
                <w:bCs/>
              </w:rPr>
              <w:t>Language Arts</w:t>
            </w: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614A51">
              <w:rPr>
                <w:rFonts w:cstheme="minorHAnsi"/>
                <w:b/>
                <w:bCs/>
              </w:rPr>
              <w:t>MP1</w:t>
            </w:r>
          </w:p>
          <w:p w:rsidR="009F2F55" w:rsidRPr="00614A51" w:rsidRDefault="009F2F55" w:rsidP="00E774D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14A51">
              <w:rPr>
                <w:rFonts w:cstheme="minorHAnsi"/>
                <w:b/>
                <w:bCs/>
              </w:rPr>
              <w:t>Expectation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614A51">
              <w:rPr>
                <w:rFonts w:cstheme="minorHAnsi"/>
                <w:b/>
                <w:bCs/>
              </w:rPr>
              <w:t>MP2</w:t>
            </w:r>
          </w:p>
          <w:p w:rsidR="009F2F55" w:rsidRPr="00614A51" w:rsidRDefault="009F2F55" w:rsidP="00E774D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14A51">
              <w:rPr>
                <w:rFonts w:cstheme="minorHAnsi"/>
                <w:b/>
                <w:bCs/>
              </w:rPr>
              <w:t>Expectation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jc w:val="center"/>
              <w:rPr>
                <w:rFonts w:cstheme="minorHAnsi"/>
              </w:rPr>
            </w:pPr>
            <w:r w:rsidRPr="00614A51">
              <w:rPr>
                <w:rFonts w:cstheme="minorHAnsi"/>
                <w:b/>
                <w:bCs/>
              </w:rPr>
              <w:t>MP3</w:t>
            </w:r>
          </w:p>
          <w:p w:rsidR="009F2F55" w:rsidRPr="00614A51" w:rsidRDefault="009F2F55" w:rsidP="00E774D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14A51">
              <w:rPr>
                <w:rFonts w:cstheme="minorHAnsi"/>
                <w:b/>
                <w:bCs/>
              </w:rPr>
              <w:t>Expectation</w:t>
            </w:r>
          </w:p>
        </w:tc>
      </w:tr>
      <w:tr w:rsidR="009F2F55" w:rsidRPr="00614A51" w:rsidTr="00096684">
        <w:trPr>
          <w:trHeight w:val="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096684" w:rsidRDefault="009F2F55" w:rsidP="00E774D4">
            <w:pPr>
              <w:spacing w:line="240" w:lineRule="auto"/>
              <w:rPr>
                <w:rFonts w:cstheme="minorHAnsi"/>
                <w:b/>
              </w:rPr>
            </w:pPr>
            <w:r w:rsidRPr="00096684">
              <w:rPr>
                <w:rFonts w:cstheme="minorHAnsi"/>
                <w:b/>
              </w:rPr>
              <w:t>Reading</w:t>
            </w: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14A51">
              <w:rPr>
                <w:rFonts w:eastAsia="Calibri" w:cstheme="minorHAnsi"/>
              </w:rPr>
              <w:t xml:space="preserve">Reads at grade level </w:t>
            </w: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E4EAA" w:rsidP="00E774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Reads independently at level T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 xml:space="preserve">Reads independently at level </w:t>
            </w:r>
            <w:r w:rsidR="009E4EAA">
              <w:rPr>
                <w:rFonts w:cstheme="minorHAnsi"/>
              </w:rPr>
              <w:t>U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E4EAA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 xml:space="preserve">Reads independently at level </w:t>
            </w:r>
            <w:r w:rsidR="009366A9">
              <w:rPr>
                <w:rFonts w:cstheme="minorHAnsi"/>
              </w:rPr>
              <w:t>U/</w:t>
            </w:r>
            <w:r w:rsidRPr="00614A51">
              <w:rPr>
                <w:rFonts w:cstheme="minorHAnsi"/>
              </w:rPr>
              <w:t>V</w:t>
            </w: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 xml:space="preserve">Reads with  literal comprehension (main idea, retelling, summarizing)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Sustains attention to a text read over several days and remembers details</w:t>
            </w:r>
          </w:p>
          <w:p w:rsidR="009F2F55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Summarizes a text at intervals during the reading of a longer text</w:t>
            </w:r>
          </w:p>
          <w:p w:rsidR="009F2F55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Identifies important ideas in a text and reports them in</w:t>
            </w: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an organized way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Demonstrates a literal understanding of grade-level fiction and non-fiction text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Retelling and responses mainly include important ideas and details stated in the text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Discusses story elements; compares, contrasts and sequences events from texts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Demonstrates a literal understanding of grade-level fiction and non-fiction text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Retelling and responses mainly include important ideas and details stated in the text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Discusses story elements; compares, contrasts and sequences events from texts</w:t>
            </w: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 xml:space="preserve">Reads with  inferential comprehension: (inferences, predictions, conclusions, and supports with evidence) 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Infers character feelings and motivations through</w:t>
            </w:r>
          </w:p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dialogue</w:t>
            </w:r>
          </w:p>
          <w:p w:rsidR="009F2F55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Demonstrates understanding of characters (their traits,</w:t>
            </w:r>
            <w:r>
              <w:rPr>
                <w:rFonts w:cstheme="minorHAnsi"/>
              </w:rPr>
              <w:t xml:space="preserve"> how and why they change) </w:t>
            </w:r>
            <w:r w:rsidRPr="00614A51">
              <w:rPr>
                <w:rFonts w:cstheme="minorHAnsi"/>
              </w:rPr>
              <w:t>by using evidence to</w:t>
            </w: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lastRenderedPageBreak/>
              <w:t>support statements</w:t>
            </w:r>
          </w:p>
          <w:p w:rsidR="009F2F55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Infers causes of problems and outcomes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Infers the big ideas or themes of the text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lastRenderedPageBreak/>
              <w:t>Demonstrates an inferential understanding of appropriate texts by interpreting and evaluating stated and implied ideas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096684" w:rsidRDefault="00096684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lastRenderedPageBreak/>
              <w:t>Begins to find, note, explain and synthesize clue</w:t>
            </w:r>
            <w:r>
              <w:rPr>
                <w:rFonts w:cstheme="minorHAnsi"/>
              </w:rPr>
              <w:t>s</w:t>
            </w:r>
            <w:r w:rsidRPr="00614A51">
              <w:rPr>
                <w:rFonts w:cstheme="minorHAnsi"/>
              </w:rPr>
              <w:t xml:space="preserve"> used to uncover some partially stated, confusing or missing ideas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Makes inferences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Synthesizes stated and implied ideas across the text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Draws conclusions with teacher support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4A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 texts with multiple complex characters, is able to infer traits, motivations and character changes by examining their actions and relationships and by what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those characters say and think</w:t>
            </w:r>
            <w:r w:rsidRPr="00614A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2F55" w:rsidRPr="00614A51" w:rsidRDefault="009F2F5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4A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Understands the role and significance of setting in a text </w:t>
            </w:r>
          </w:p>
          <w:p w:rsidR="009F2F55" w:rsidRDefault="009F2F5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2F55" w:rsidRPr="00614A51" w:rsidRDefault="009F2F5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4A51">
              <w:rPr>
                <w:rFonts w:asciiTheme="minorHAnsi" w:hAnsiTheme="minorHAnsi" w:cstheme="minorHAnsi"/>
                <w:sz w:val="22"/>
                <w:szCs w:val="22"/>
              </w:rPr>
              <w:t>Infer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14A51">
              <w:rPr>
                <w:rFonts w:asciiTheme="minorHAnsi" w:hAnsiTheme="minorHAnsi" w:cstheme="minorHAnsi"/>
                <w:sz w:val="22"/>
                <w:szCs w:val="22"/>
              </w:rPr>
              <w:t xml:space="preserve"> the big ideas or themes of a text and discuss how they are applicabl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to peoples’ lives today</w:t>
            </w:r>
            <w:r w:rsidRPr="00614A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2F55" w:rsidRDefault="009F2F5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2F55" w:rsidRPr="00614A51" w:rsidRDefault="009F2F5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4A51">
              <w:rPr>
                <w:rFonts w:asciiTheme="minorHAnsi" w:hAnsiTheme="minorHAnsi" w:cstheme="minorHAnsi"/>
                <w:sz w:val="22"/>
                <w:szCs w:val="22"/>
              </w:rPr>
              <w:t>Infer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14A51">
              <w:rPr>
                <w:rFonts w:asciiTheme="minorHAnsi" w:hAnsiTheme="minorHAnsi" w:cstheme="minorHAnsi"/>
                <w:sz w:val="22"/>
                <w:szCs w:val="22"/>
              </w:rPr>
              <w:t xml:space="preserve"> causes of problems or of outcomes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fiction and nonfiction texts</w:t>
            </w:r>
            <w:r w:rsidRPr="00614A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2F55" w:rsidRDefault="009F2F55" w:rsidP="00E77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2F55" w:rsidRPr="0014123D" w:rsidRDefault="009F2F55" w:rsidP="001412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Identifies</w:t>
            </w:r>
            <w:r w:rsidRPr="00614A51">
              <w:rPr>
                <w:rFonts w:asciiTheme="minorHAnsi" w:hAnsiTheme="minorHAnsi" w:cstheme="minorHAnsi"/>
                <w:sz w:val="22"/>
                <w:szCs w:val="22"/>
              </w:rPr>
              <w:t xml:space="preserve"> significant events and how they 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related to problem and solution</w:t>
            </w:r>
            <w:r w:rsidR="00141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 xml:space="preserve">Reads with fluency (expression, rate, phrasing, accuracy)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Maintains fluency by reading dialogue with phrasing and expression that reflects understanding of characters and events</w:t>
            </w:r>
          </w:p>
          <w:p w:rsidR="009F2F55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Demonstrates appropriate stress on words, pausing and</w:t>
            </w:r>
          </w:p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phrasing, intonation and use of punctuation while reading in a way that reflects understanding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 xml:space="preserve">Demonstrates fluent reading 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Reads accurately and with appropriate pacing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Phrases accurately using internal punctuation and grouping of words according to meaning</w:t>
            </w: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Expression matches ideas, message, mood, action, or feeling of text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Demonstrates fluent reading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Reads accurately and with appropriate pacing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Phrases accurately using internal punctuation and grouping of words according to meaning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Expression matches ideas, message, mood, action, or feelings of text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lastRenderedPageBreak/>
              <w:t>Expression supports understanding of implied ideas</w:t>
            </w: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>Demonstrates stamina during independent reading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Sustains attention during independent reading for 20 minutes at home and at school  and shows</w:t>
            </w: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evidence of interest and comprehension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Consistently sustains attention during independent reading for 25-30 minutes at home and at school  and shows</w:t>
            </w: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evidence of interest and comprehension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Consistently sustains attention during independent reading for 30-35 minutes at home and at school and shows</w:t>
            </w: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evidence of interest and comprehension</w:t>
            </w: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>Writes effective responses to literature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Responses reveal understanding of text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Responses show evidence of comprehension with support from the text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Responses are focused and attempt to include new ideas developed from the text at independent level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Responses reveal understanding of text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Responses show evidence of comprehension with support from the text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Responses are focused and attempt to include new ideas developed from the text at independent level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Responses reveal understanding of text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Responses show evidence of comprehension with support from the text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Responses are focused and attempt to include new ideas developed from the text at independent level</w:t>
            </w: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  <w:b/>
              </w:rPr>
            </w:pPr>
            <w:r w:rsidRPr="00614A51">
              <w:rPr>
                <w:rFonts w:cstheme="minorHAnsi"/>
                <w:b/>
              </w:rPr>
              <w:t>Writing</w:t>
            </w: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 xml:space="preserve">Writes with organization, focus and clarity </w:t>
            </w:r>
          </w:p>
          <w:p w:rsidR="009F2F55" w:rsidRPr="00614A51" w:rsidRDefault="009F2F55" w:rsidP="00E774D4">
            <w:pPr>
              <w:tabs>
                <w:tab w:val="num" w:pos="720"/>
              </w:tabs>
              <w:spacing w:after="0" w:line="240" w:lineRule="auto"/>
              <w:ind w:left="360"/>
              <w:rPr>
                <w:rFonts w:eastAsia="Calibri" w:cstheme="minorHAnsi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Produces clear and coherent writing in which the development, organization and style are appropriate to task, purpose and audience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Produces clear and coherent writing in which the development, organization and style are appropriate to task, purpose and audience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Produces clear and coherent writing in which the development, organization and style are appropriate to task, purpose and audience</w:t>
            </w: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 xml:space="preserve">Elaborates by using details and descriptions </w:t>
            </w:r>
          </w:p>
          <w:p w:rsidR="009F2F55" w:rsidRPr="00614A51" w:rsidRDefault="009F2F55" w:rsidP="00E774D4">
            <w:pPr>
              <w:tabs>
                <w:tab w:val="num" w:pos="720"/>
              </w:tabs>
              <w:spacing w:after="0" w:line="240" w:lineRule="auto"/>
              <w:ind w:left="720"/>
              <w:rPr>
                <w:rFonts w:eastAsia="Calibri" w:cstheme="minorHAnsi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Narrative- Uses sensory details, sentence variety and figurative language</w:t>
            </w: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lastRenderedPageBreak/>
              <w:t xml:space="preserve">Opinion- Provides reasons that are supported by facts and details and </w:t>
            </w:r>
            <w:r w:rsidRPr="00614A51">
              <w:rPr>
                <w:rFonts w:cstheme="minorHAnsi"/>
              </w:rPr>
              <w:lastRenderedPageBreak/>
              <w:t>concludes with a statement related to the opinion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lastRenderedPageBreak/>
              <w:t xml:space="preserve">Informative- Develops the topic with facts, definitions and concrete details </w:t>
            </w:r>
            <w:r w:rsidRPr="00614A51">
              <w:rPr>
                <w:rFonts w:cstheme="minorHAnsi"/>
              </w:rPr>
              <w:lastRenderedPageBreak/>
              <w:t>quotations or other information</w:t>
            </w: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 xml:space="preserve">Applies spelling, punctuation, grammar and capitalization rules  </w:t>
            </w:r>
          </w:p>
          <w:p w:rsidR="009F2F55" w:rsidRPr="00614A51" w:rsidRDefault="009F2F55" w:rsidP="00E774D4">
            <w:pPr>
              <w:tabs>
                <w:tab w:val="num" w:pos="720"/>
              </w:tabs>
              <w:spacing w:after="0" w:line="240" w:lineRule="auto"/>
              <w:ind w:left="360"/>
              <w:rPr>
                <w:rFonts w:eastAsia="Calibri" w:cstheme="minorHAnsi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Demonstrates a</w:t>
            </w:r>
            <w:r>
              <w:rPr>
                <w:rFonts w:cstheme="minorHAnsi"/>
              </w:rPr>
              <w:t xml:space="preserve"> command of the conventions of S</w:t>
            </w:r>
            <w:r w:rsidRPr="00614A51">
              <w:rPr>
                <w:rFonts w:cstheme="minorHAnsi"/>
              </w:rPr>
              <w:t>tandard English taught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Demonstrates a</w:t>
            </w:r>
            <w:r>
              <w:rPr>
                <w:rFonts w:cstheme="minorHAnsi"/>
              </w:rPr>
              <w:t xml:space="preserve"> command of the conventions of S</w:t>
            </w:r>
            <w:r w:rsidRPr="00614A51">
              <w:rPr>
                <w:rFonts w:cstheme="minorHAnsi"/>
              </w:rPr>
              <w:t>tandard English taught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 xml:space="preserve">Demonstrates a command of the conventions of </w:t>
            </w:r>
            <w:r>
              <w:rPr>
                <w:rFonts w:cstheme="minorHAnsi"/>
              </w:rPr>
              <w:t>S</w:t>
            </w:r>
            <w:r w:rsidRPr="00614A51">
              <w:rPr>
                <w:rFonts w:cstheme="minorHAnsi"/>
              </w:rPr>
              <w:t>tandard English taught</w:t>
            </w: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>Strengthens writi</w:t>
            </w:r>
            <w:r>
              <w:rPr>
                <w:rFonts w:eastAsia="Calibri" w:cstheme="minorHAnsi"/>
              </w:rPr>
              <w:t>ng by using revision strategies</w:t>
            </w:r>
            <w:r w:rsidRPr="00614A51">
              <w:rPr>
                <w:rFonts w:eastAsia="Calibri" w:cstheme="minorHAnsi"/>
              </w:rPr>
              <w:t xml:space="preserve"> </w:t>
            </w:r>
          </w:p>
          <w:p w:rsidR="009F2F55" w:rsidRPr="00614A51" w:rsidRDefault="009F2F55" w:rsidP="00E774D4">
            <w:pPr>
              <w:tabs>
                <w:tab w:val="num" w:pos="720"/>
              </w:tabs>
              <w:spacing w:after="0" w:line="240" w:lineRule="auto"/>
              <w:ind w:left="360"/>
              <w:rPr>
                <w:rFonts w:eastAsia="Calibri" w:cstheme="minorHAnsi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With guidance and support from peers and adults, student develops and strengthens writing as needed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With guidance and support from peers and adults,  student develops and strengthens writing as needed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With guidance and support from peers and adults,  student develops and strengthens writing as needed</w:t>
            </w: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 xml:space="preserve">Demonstrates stamina during independent writing </w:t>
            </w:r>
          </w:p>
          <w:p w:rsidR="009F2F55" w:rsidRPr="00614A51" w:rsidRDefault="009F2F55" w:rsidP="00E774D4">
            <w:pPr>
              <w:tabs>
                <w:tab w:val="num" w:pos="720"/>
              </w:tabs>
              <w:spacing w:after="0" w:line="240" w:lineRule="auto"/>
              <w:ind w:left="720"/>
              <w:rPr>
                <w:rFonts w:eastAsia="Calibri" w:cstheme="minorHAnsi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Is able to write over extended time frames for a range of discipline specific tasks, purposes and audiences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Is able to write over extended time frames for a range of discipline specific tasks, purposes and audiences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Is able to write over extended time frames for a range of discipline specific tasks, purposes and audiences</w:t>
            </w: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84" w:rsidRPr="00096684" w:rsidRDefault="009F2F55" w:rsidP="0009668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096684">
              <w:rPr>
                <w:rFonts w:cstheme="minorHAnsi"/>
              </w:rPr>
              <w:t>Produces neat and legible</w:t>
            </w:r>
          </w:p>
          <w:p w:rsidR="009F2F55" w:rsidRPr="00096684" w:rsidRDefault="009F2F55" w:rsidP="00096684">
            <w:pPr>
              <w:pStyle w:val="ListParagraph"/>
              <w:rPr>
                <w:rFonts w:cstheme="minorHAnsi"/>
              </w:rPr>
            </w:pPr>
            <w:r w:rsidRPr="00096684">
              <w:rPr>
                <w:rFonts w:cstheme="minorHAnsi"/>
              </w:rPr>
              <w:t>work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rPr>
                <w:rFonts w:cstheme="minorHAnsi"/>
              </w:rPr>
            </w:pPr>
            <w:r>
              <w:rPr>
                <w:rFonts w:cstheme="minorHAnsi"/>
              </w:rPr>
              <w:t>Writes legibly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rPr>
                <w:rFonts w:cstheme="minorHAnsi"/>
              </w:rPr>
            </w:pPr>
            <w:r>
              <w:rPr>
                <w:rFonts w:cstheme="minorHAnsi"/>
              </w:rPr>
              <w:t>Writes legibly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rPr>
                <w:rFonts w:cstheme="minorHAnsi"/>
              </w:rPr>
            </w:pPr>
            <w:r>
              <w:rPr>
                <w:rFonts w:cstheme="minorHAnsi"/>
              </w:rPr>
              <w:t>Writes legibly</w:t>
            </w: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ind w:left="360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 xml:space="preserve">7.  Uses technology, including the Internet to produce and publish writing. 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With guidance and support,  student uses technology to produce and publish writing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Demonstrates sufficient command of keyboarding skills to type a minimum of one page in a single setting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With guidance and support,  student uses technology to produce and publish writing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 xml:space="preserve">Demonstrates sufficient command of keyboarding skills to type a minimum of one </w:t>
            </w:r>
            <w:r>
              <w:rPr>
                <w:rFonts w:cstheme="minorHAnsi"/>
              </w:rPr>
              <w:t>to</w:t>
            </w:r>
            <w:r w:rsidRPr="00614A51">
              <w:rPr>
                <w:rFonts w:cstheme="minorHAnsi"/>
              </w:rPr>
              <w:t xml:space="preserve"> two pages in a single setting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With guidance and support,  student uses technology to produce and publish writing</w:t>
            </w:r>
          </w:p>
          <w:p w:rsidR="009F2F55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Demonstrates sufficient command of keyboarding skills to type a minimum of two pages in a single setting</w:t>
            </w:r>
          </w:p>
        </w:tc>
      </w:tr>
      <w:tr w:rsidR="009F2F55" w:rsidRPr="00614A51" w:rsidTr="00096684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096684" w:rsidRDefault="009F2F55" w:rsidP="00E774D4">
            <w:pPr>
              <w:spacing w:line="240" w:lineRule="auto"/>
              <w:rPr>
                <w:rFonts w:cstheme="minorHAnsi"/>
                <w:b/>
              </w:rPr>
            </w:pPr>
            <w:r w:rsidRPr="00096684">
              <w:rPr>
                <w:rFonts w:cstheme="minorHAnsi"/>
                <w:b/>
              </w:rPr>
              <w:lastRenderedPageBreak/>
              <w:t>Listening and Speaking</w:t>
            </w: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rPr>
                <w:rFonts w:cstheme="minorHAnsi"/>
              </w:rPr>
            </w:pPr>
            <w:r w:rsidRPr="00614A51">
              <w:rPr>
                <w:rFonts w:eastAsia="Calibri" w:cstheme="minorHAnsi"/>
              </w:rPr>
              <w:t xml:space="preserve">Expresses ideas clearly and effectively.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Reports on a topic or text, tells a story or recounts an experience in an organized manner, using appropriate facts and relevant details to support main ideas; speaks at an understandable pace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Reports on a topic or text, tells a story or recounts an experience in an organized manner, using appropriate facts and relevant details to support main ideas; speaks at an understandable pace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Reports on a topic or text, tells a story or recounts an experience in an organized manner, using appropriate facts and relevant details to support main ideas; speaks at an understandable pace</w:t>
            </w:r>
          </w:p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 xml:space="preserve">Demonstrates listening skills for information and understanding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Poses and responds to specific questions by making comments that contribute to the discussion and elaborate on the remarks of others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Poses and responds to specific questions by making comments that contribute to the discussion and elaborate on the remarks of others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Poses and responds to specific questions by making comments that contribute to the discussion and elaborate on the remarks of others</w:t>
            </w:r>
          </w:p>
        </w:tc>
      </w:tr>
      <w:tr w:rsidR="009F2F55" w:rsidRPr="00614A51" w:rsidTr="000966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9F2F55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rPr>
                <w:rFonts w:eastAsia="Calibri" w:cstheme="minorHAnsi"/>
              </w:rPr>
            </w:pPr>
            <w:r w:rsidRPr="00614A51">
              <w:rPr>
                <w:rFonts w:eastAsia="Calibri" w:cstheme="minorHAnsi"/>
              </w:rPr>
              <w:t>Engages in collaborative discussions building on others' ideas and expressing their own.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Engages in a range of collaborative discussions building on others ideas and expressing their own clearly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Engages effectively in a range of collaborative discussions building on others ideas and expressing their own clearly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55" w:rsidRPr="00614A51" w:rsidRDefault="009F2F55" w:rsidP="00E774D4">
            <w:pPr>
              <w:spacing w:after="0" w:line="240" w:lineRule="auto"/>
              <w:rPr>
                <w:rFonts w:cstheme="minorHAnsi"/>
              </w:rPr>
            </w:pPr>
            <w:r w:rsidRPr="00614A51">
              <w:rPr>
                <w:rFonts w:cstheme="minorHAnsi"/>
              </w:rPr>
              <w:t>Engages effectively in a range of collaborative discussions building on others ideas and expressing their own clearly</w:t>
            </w:r>
          </w:p>
        </w:tc>
      </w:tr>
    </w:tbl>
    <w:p w:rsidR="00C9492A" w:rsidRDefault="00C9492A" w:rsidP="009F2F55"/>
    <w:p w:rsidR="00C9492A" w:rsidRDefault="00C9492A">
      <w:r>
        <w:br w:type="page"/>
      </w:r>
    </w:p>
    <w:p w:rsidR="00CE54F6" w:rsidRPr="001C41A2" w:rsidRDefault="00CE54F6" w:rsidP="00CE54F6">
      <w:pPr>
        <w:pStyle w:val="Heading1"/>
      </w:pPr>
      <w:bookmarkStart w:id="23" w:name="_Toc338252479"/>
      <w:r>
        <w:lastRenderedPageBreak/>
        <w:t>Grade 5</w:t>
      </w:r>
      <w:r w:rsidRPr="001C41A2">
        <w:t>-Math</w:t>
      </w:r>
      <w:bookmarkEnd w:id="23"/>
    </w:p>
    <w:p w:rsidR="00CE54F6" w:rsidRPr="00E43B3E" w:rsidRDefault="00CE54F6" w:rsidP="00CE54F6">
      <w:pPr>
        <w:rPr>
          <w:rFonts w:cstheme="minorHAnsi"/>
          <w:color w:val="FFFFFF" w:themeColor="background1"/>
          <w14:textFill>
            <w14:noFill/>
          </w14:textFill>
        </w:rPr>
      </w:pPr>
      <w:r>
        <w:rPr>
          <w:rFonts w:cstheme="minorHAnsi"/>
        </w:rPr>
        <w:t>1= Not M</w:t>
      </w:r>
      <w:r w:rsidRPr="00E43B3E">
        <w:rPr>
          <w:rFonts w:cstheme="minorHAnsi"/>
        </w:rPr>
        <w:t xml:space="preserve">eeting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   2=</w:t>
      </w:r>
      <w:r>
        <w:rPr>
          <w:rFonts w:cstheme="minorHAnsi"/>
        </w:rPr>
        <w:t>Approaching 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3= Meets </w:t>
      </w:r>
      <w:r>
        <w:rPr>
          <w:rFonts w:cstheme="minorHAnsi"/>
        </w:rPr>
        <w:t>Standard</w:t>
      </w:r>
      <w:r w:rsidRPr="00E43B3E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43B3E">
        <w:rPr>
          <w:rFonts w:cstheme="minorHAnsi"/>
        </w:rPr>
        <w:t xml:space="preserve">xpectations   4= Exceeds </w:t>
      </w:r>
      <w:r>
        <w:rPr>
          <w:rFonts w:cstheme="minorHAnsi"/>
        </w:rPr>
        <w:t>Standard E</w:t>
      </w:r>
      <w:r w:rsidRPr="00E43B3E">
        <w:rPr>
          <w:rFonts w:cstheme="minorHAnsi"/>
        </w:rPr>
        <w:t>xpectations</w:t>
      </w:r>
    </w:p>
    <w:tbl>
      <w:tblPr>
        <w:tblW w:w="4922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5"/>
        <w:gridCol w:w="3055"/>
        <w:gridCol w:w="2833"/>
        <w:gridCol w:w="2825"/>
      </w:tblGrid>
      <w:tr w:rsidR="00CE54F6" w:rsidRPr="00C9492A" w:rsidTr="00E774D4"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line="240" w:lineRule="auto"/>
            </w:pPr>
            <w:r w:rsidRPr="00C9492A">
              <w:rPr>
                <w:b/>
                <w:bCs/>
              </w:rPr>
              <w:t>Mathematics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jc w:val="center"/>
            </w:pPr>
            <w:r w:rsidRPr="00C9492A">
              <w:rPr>
                <w:b/>
                <w:bCs/>
              </w:rPr>
              <w:t>MP1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jc w:val="center"/>
            </w:pPr>
            <w:r w:rsidRPr="00C9492A">
              <w:rPr>
                <w:b/>
                <w:bCs/>
              </w:rPr>
              <w:t>MP2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jc w:val="center"/>
            </w:pPr>
            <w:r w:rsidRPr="00C9492A">
              <w:rPr>
                <w:b/>
                <w:bCs/>
              </w:rPr>
              <w:t>MP3</w:t>
            </w:r>
          </w:p>
        </w:tc>
      </w:tr>
      <w:tr w:rsidR="00CE54F6" w:rsidRPr="00C9492A" w:rsidTr="00E774D4"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/>
              <w:rPr>
                <w:rFonts w:ascii="Calibri" w:eastAsia="Calibri" w:hAnsi="Calibri" w:cs="Calibri"/>
              </w:rPr>
            </w:pPr>
            <w:r w:rsidRPr="00C9492A">
              <w:rPr>
                <w:rFonts w:ascii="Calibri" w:eastAsia="Calibri" w:hAnsi="Calibri" w:cs="Calibri"/>
              </w:rPr>
              <w:t xml:space="preserve">1. Understands and applies mathematical concepts 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rPr>
                <w:rFonts w:cstheme="minorHAnsi"/>
              </w:rPr>
            </w:pPr>
            <w:r w:rsidRPr="00C9492A">
              <w:rPr>
                <w:rFonts w:cstheme="minorHAnsi"/>
              </w:rPr>
              <w:t>Demonstrates knowledge of marking period Math concepts</w:t>
            </w:r>
          </w:p>
          <w:p w:rsidR="00CE54F6" w:rsidRPr="00C9492A" w:rsidRDefault="00CE54F6" w:rsidP="00E774D4">
            <w:pPr>
              <w:spacing w:after="0" w:line="240" w:lineRule="auto"/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rPr>
                <w:rFonts w:cstheme="minorHAnsi"/>
              </w:rPr>
            </w:pPr>
            <w:r w:rsidRPr="00C9492A">
              <w:rPr>
                <w:rFonts w:cstheme="minorHAnsi"/>
              </w:rPr>
              <w:t>Demonstrates knowledge of marking period Math concepts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rPr>
                <w:rFonts w:cstheme="minorHAnsi"/>
              </w:rPr>
            </w:pPr>
            <w:r w:rsidRPr="00C9492A">
              <w:rPr>
                <w:rFonts w:cstheme="minorHAnsi"/>
              </w:rPr>
              <w:t>Demonstrates knowledge of marking period Math concepts</w:t>
            </w:r>
          </w:p>
        </w:tc>
      </w:tr>
      <w:tr w:rsidR="00CE54F6" w:rsidRPr="00C9492A" w:rsidTr="00E774D4"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/>
              <w:rPr>
                <w:rFonts w:ascii="Calibri" w:eastAsia="Calibri" w:hAnsi="Calibri" w:cs="Calibri"/>
              </w:rPr>
            </w:pPr>
            <w:r w:rsidRPr="00C9492A">
              <w:rPr>
                <w:rFonts w:ascii="Calibri" w:eastAsia="Calibri" w:hAnsi="Calibri" w:cs="Calibri"/>
              </w:rPr>
              <w:t>2. Performs operations with multi digit whole numbers and with decimals to hundredths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9492A">
              <w:rPr>
                <w:rFonts w:ascii="Calibri" w:hAnsi="Calibri" w:cs="Calibri"/>
                <w:color w:val="000000"/>
              </w:rPr>
              <w:t>Fluently multiplies multi digit numbers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</w:pPr>
            <w:r w:rsidRPr="00C9492A">
              <w:rPr>
                <w:rFonts w:ascii="Calibri" w:hAnsi="Calibri" w:cs="Calibri"/>
                <w:color w:val="000000"/>
              </w:rPr>
              <w:t xml:space="preserve">Accurately finds whole-number quotients with up to four digits dividends and two digit divisors 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</w:pPr>
            <w:r w:rsidRPr="00C9492A">
              <w:rPr>
                <w:rFonts w:ascii="Calibri" w:hAnsi="Calibri" w:cs="Calibri"/>
                <w:color w:val="000000"/>
              </w:rPr>
              <w:t>Accurately adds, subtracts, multiplies and divides decimals to hundredths</w:t>
            </w:r>
          </w:p>
        </w:tc>
      </w:tr>
      <w:tr w:rsidR="00CE54F6" w:rsidRPr="00C9492A" w:rsidTr="00E774D4"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/>
              <w:rPr>
                <w:rFonts w:ascii="Calibri" w:eastAsia="Calibri" w:hAnsi="Calibri" w:cs="Calibri"/>
              </w:rPr>
            </w:pPr>
            <w:r w:rsidRPr="00C9492A">
              <w:rPr>
                <w:rFonts w:ascii="Calibri" w:eastAsia="Calibri" w:hAnsi="Calibri" w:cs="Calibri"/>
              </w:rPr>
              <w:t>3.  Writes and interprets numerical expressions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492A">
              <w:rPr>
                <w:rFonts w:ascii="Calibri" w:hAnsi="Calibri" w:cs="Calibri"/>
                <w:color w:val="000000"/>
              </w:rPr>
              <w:t>Uses parentheses in numerical expressions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492A">
              <w:rPr>
                <w:rFonts w:ascii="Calibri" w:hAnsi="Calibri" w:cs="Calibri"/>
                <w:color w:val="000000"/>
              </w:rPr>
              <w:t xml:space="preserve">Uses parentheses, brackets or braces in numerical expressions 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492A">
              <w:rPr>
                <w:rFonts w:ascii="Calibri" w:hAnsi="Calibri" w:cs="Calibri"/>
                <w:color w:val="000000"/>
              </w:rPr>
              <w:t>Uses parentheses, brackets or braces in numerical expressions and evaluates expressions with these symbols</w:t>
            </w:r>
          </w:p>
        </w:tc>
      </w:tr>
      <w:tr w:rsidR="00CE54F6" w:rsidRPr="00C9492A" w:rsidTr="00E774D4"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/>
              <w:rPr>
                <w:rFonts w:ascii="Calibri" w:eastAsia="Calibri" w:hAnsi="Calibri" w:cs="Calibri"/>
              </w:rPr>
            </w:pPr>
            <w:r w:rsidRPr="00C9492A">
              <w:rPr>
                <w:rFonts w:ascii="Calibri" w:eastAsia="Calibri" w:hAnsi="Calibri" w:cs="Calibri"/>
              </w:rPr>
              <w:t>4.  Uses equivalent fractions as a strategy to perform operations with fractions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492A">
              <w:rPr>
                <w:rFonts w:ascii="Calibri" w:eastAsia="Calibri" w:hAnsi="Calibri" w:cs="Calibri"/>
              </w:rPr>
              <w:t xml:space="preserve">Adds and subtracts fractions with unlike denominators 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492A">
              <w:rPr>
                <w:rFonts w:ascii="Calibri" w:eastAsia="Calibri" w:hAnsi="Calibri" w:cs="Calibri"/>
              </w:rPr>
              <w:t>Solves real world problems involving multiplication and division of fractions and mixed numbers</w:t>
            </w:r>
          </w:p>
        </w:tc>
      </w:tr>
      <w:tr w:rsidR="00CE54F6" w:rsidRPr="00C9492A" w:rsidTr="00E774D4"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tabs>
                <w:tab w:val="num" w:pos="720"/>
              </w:tabs>
              <w:spacing w:after="0"/>
              <w:rPr>
                <w:rFonts w:ascii="Calibri" w:eastAsia="Calibri" w:hAnsi="Calibri" w:cs="Calibri"/>
              </w:rPr>
            </w:pPr>
            <w:r w:rsidRPr="00C9492A">
              <w:rPr>
                <w:rFonts w:ascii="Calibri" w:eastAsia="Calibri" w:hAnsi="Calibri" w:cs="Calibri"/>
              </w:rPr>
              <w:t>5. Understands the place value system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9492A">
              <w:t>Reads, writes and compares decimals to thousandths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</w:pPr>
            <w:r w:rsidRPr="00C9492A">
              <w:t>Compares two decimals to thousandths using &gt;, =, &lt; symbols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F6" w:rsidRPr="00C9492A" w:rsidRDefault="00CE54F6" w:rsidP="00E774D4">
            <w:pPr>
              <w:spacing w:after="0" w:line="240" w:lineRule="auto"/>
            </w:pPr>
            <w:r w:rsidRPr="00C9492A">
              <w:rPr>
                <w:rFonts w:ascii="Calibri" w:eastAsia="Calibri" w:hAnsi="Calibri" w:cs="Calibri"/>
              </w:rPr>
              <w:t>Uses place value understanding to round whole numbers and decimals to any place</w:t>
            </w:r>
          </w:p>
        </w:tc>
      </w:tr>
    </w:tbl>
    <w:p w:rsidR="009F2F55" w:rsidRDefault="009F2F55" w:rsidP="009F2F55"/>
    <w:p w:rsidR="0014123D" w:rsidRDefault="0014123D" w:rsidP="0014123D"/>
    <w:p w:rsidR="00420460" w:rsidRDefault="00420460" w:rsidP="0014123D">
      <w:bookmarkStart w:id="24" w:name="_Toc338252480"/>
      <w:r w:rsidRPr="00420460">
        <w:rPr>
          <w:rStyle w:val="Heading1Char"/>
        </w:rPr>
        <w:lastRenderedPageBreak/>
        <w:t>Social Studies</w:t>
      </w:r>
      <w:bookmarkEnd w:id="24"/>
      <w:r>
        <w:t xml:space="preserve">   </w:t>
      </w:r>
    </w:p>
    <w:p w:rsidR="00420460" w:rsidRDefault="00420460" w:rsidP="009366A9">
      <w:pPr>
        <w:spacing w:line="240" w:lineRule="auto"/>
        <w:ind w:left="-90"/>
      </w:pPr>
      <w:r>
        <w:t>1=R</w:t>
      </w:r>
      <w:r w:rsidRPr="00DE287A">
        <w:t xml:space="preserve">arely demonstrates understanding   2= Sometimes </w:t>
      </w:r>
      <w:r>
        <w:t>demonstrates understanding   3=D</w:t>
      </w:r>
      <w:r w:rsidRPr="00DE287A">
        <w:t>emonstrates</w:t>
      </w:r>
      <w:r>
        <w:t xml:space="preserve"> </w:t>
      </w:r>
      <w:r w:rsidRPr="00DE287A">
        <w:t>understanding   4=</w:t>
      </w:r>
      <w:r>
        <w:t>E</w:t>
      </w:r>
      <w:r w:rsidRPr="00DE287A">
        <w:t>xtends understanding through applications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528"/>
        <w:gridCol w:w="6863"/>
      </w:tblGrid>
      <w:tr w:rsidR="00420460" w:rsidTr="0014123D">
        <w:trPr>
          <w:trHeight w:val="301"/>
        </w:trPr>
        <w:tc>
          <w:tcPr>
            <w:tcW w:w="559" w:type="dxa"/>
            <w:vMerge w:val="restart"/>
            <w:shd w:val="clear" w:color="auto" w:fill="auto"/>
          </w:tcPr>
          <w:p w:rsidR="00420460" w:rsidRPr="00977D84" w:rsidRDefault="00420460" w:rsidP="00E774D4">
            <w:pPr>
              <w:spacing w:line="240" w:lineRule="auto"/>
              <w:rPr>
                <w:b/>
              </w:rPr>
            </w:pPr>
            <w:r w:rsidRPr="00977D84">
              <w:rPr>
                <w:b/>
              </w:rPr>
              <w:t>Pre K</w:t>
            </w:r>
          </w:p>
        </w:tc>
        <w:tc>
          <w:tcPr>
            <w:tcW w:w="5579" w:type="dxa"/>
            <w:shd w:val="clear" w:color="auto" w:fill="auto"/>
          </w:tcPr>
          <w:p w:rsidR="00420460" w:rsidRPr="00977D84" w:rsidRDefault="00420460" w:rsidP="00E774D4">
            <w:pPr>
              <w:spacing w:line="240" w:lineRule="auto"/>
              <w:rPr>
                <w:b/>
              </w:rPr>
            </w:pPr>
            <w:r w:rsidRPr="00977D84">
              <w:rPr>
                <w:b/>
              </w:rPr>
              <w:t>Mid-year Expectation</w:t>
            </w:r>
          </w:p>
        </w:tc>
        <w:tc>
          <w:tcPr>
            <w:tcW w:w="6930" w:type="dxa"/>
            <w:shd w:val="clear" w:color="auto" w:fill="auto"/>
          </w:tcPr>
          <w:p w:rsidR="00420460" w:rsidRPr="00977D84" w:rsidRDefault="00420460" w:rsidP="00E774D4">
            <w:pPr>
              <w:spacing w:line="240" w:lineRule="auto"/>
              <w:rPr>
                <w:b/>
              </w:rPr>
            </w:pPr>
            <w:r w:rsidRPr="00977D84">
              <w:rPr>
                <w:b/>
              </w:rPr>
              <w:t>End of year Expectation</w:t>
            </w:r>
          </w:p>
        </w:tc>
      </w:tr>
      <w:tr w:rsidR="00420460" w:rsidTr="0014123D">
        <w:trPr>
          <w:trHeight w:val="173"/>
        </w:trPr>
        <w:tc>
          <w:tcPr>
            <w:tcW w:w="559" w:type="dxa"/>
            <w:vMerge/>
            <w:shd w:val="clear" w:color="auto" w:fill="auto"/>
          </w:tcPr>
          <w:p w:rsidR="00420460" w:rsidRDefault="00420460" w:rsidP="00E774D4">
            <w:pPr>
              <w:spacing w:line="240" w:lineRule="auto"/>
            </w:pPr>
          </w:p>
        </w:tc>
        <w:tc>
          <w:tcPr>
            <w:tcW w:w="5579" w:type="dxa"/>
            <w:shd w:val="clear" w:color="auto" w:fill="auto"/>
          </w:tcPr>
          <w:p w:rsidR="00420460" w:rsidRDefault="00420460" w:rsidP="00E774D4">
            <w:pPr>
              <w:spacing w:line="240" w:lineRule="auto"/>
            </w:pPr>
            <w:r w:rsidRPr="00977D84">
              <w:rPr>
                <w:sz w:val="20"/>
                <w:szCs w:val="20"/>
              </w:rPr>
              <w:t>Student demonstrates knowledge of marking period Social Studies concepts</w:t>
            </w:r>
          </w:p>
        </w:tc>
        <w:tc>
          <w:tcPr>
            <w:tcW w:w="6930" w:type="dxa"/>
            <w:shd w:val="clear" w:color="auto" w:fill="auto"/>
          </w:tcPr>
          <w:p w:rsidR="00420460" w:rsidRDefault="00420460" w:rsidP="00E774D4">
            <w:pPr>
              <w:spacing w:line="240" w:lineRule="auto"/>
            </w:pPr>
            <w:r w:rsidRPr="00977D84">
              <w:rPr>
                <w:sz w:val="20"/>
                <w:szCs w:val="20"/>
              </w:rPr>
              <w:t>Student demonstrates knowledge of marking period Social Studies concepts</w:t>
            </w:r>
          </w:p>
        </w:tc>
      </w:tr>
    </w:tbl>
    <w:tbl>
      <w:tblPr>
        <w:tblpPr w:leftFromText="180" w:rightFromText="180" w:vertAnchor="page" w:horzAnchor="margin" w:tblpY="4201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666"/>
        <w:gridCol w:w="2774"/>
        <w:gridCol w:w="3144"/>
        <w:gridCol w:w="3716"/>
      </w:tblGrid>
      <w:tr w:rsidR="00420460" w:rsidRPr="002F4FC2" w:rsidTr="0014123D">
        <w:trPr>
          <w:trHeight w:val="330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4FC2">
              <w:rPr>
                <w:b/>
                <w:bCs/>
                <w:sz w:val="20"/>
                <w:szCs w:val="20"/>
              </w:rPr>
              <w:t>MP1 Expectation</w:t>
            </w:r>
          </w:p>
        </w:tc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4FC2">
              <w:rPr>
                <w:b/>
                <w:bCs/>
                <w:sz w:val="20"/>
                <w:szCs w:val="20"/>
              </w:rPr>
              <w:t>MP2 Expectation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4FC2">
              <w:rPr>
                <w:b/>
                <w:bCs/>
                <w:sz w:val="20"/>
                <w:szCs w:val="20"/>
              </w:rPr>
              <w:t>MP3 Expectation</w:t>
            </w:r>
          </w:p>
        </w:tc>
      </w:tr>
      <w:tr w:rsidR="00420460" w:rsidRPr="002F4FC2" w:rsidTr="0014123D"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C9492A" w:rsidRDefault="00420460" w:rsidP="001412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9492A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an understanding of geographic, civic concepts and historic concepts 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>Student demonstrates knowledge of marking period Social Studies concepts</w:t>
            </w:r>
          </w:p>
        </w:tc>
      </w:tr>
      <w:tr w:rsidR="00420460" w:rsidRPr="002F4FC2" w:rsidTr="0014123D"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C9492A" w:rsidRDefault="00420460" w:rsidP="001412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949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an understanding of geographic, civic concepts and historic concepts 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>Student demonstrates knowledge of marking period Social Studies concepts</w:t>
            </w:r>
          </w:p>
        </w:tc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</w:tr>
      <w:tr w:rsidR="00420460" w:rsidRPr="002F4FC2" w:rsidTr="0014123D">
        <w:trPr>
          <w:trHeight w:val="1017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C9492A" w:rsidRDefault="00420460" w:rsidP="001412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949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an understanding of geographic, civic concepts and historic concepts 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</w:tr>
      <w:tr w:rsidR="00420460" w:rsidRPr="002F4FC2" w:rsidTr="0014123D">
        <w:trPr>
          <w:trHeight w:val="963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C9492A" w:rsidRDefault="00420460" w:rsidP="001412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949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an understanding of geographic, civic concepts and historic concepts </w:t>
            </w:r>
          </w:p>
          <w:p w:rsidR="0014123D" w:rsidRPr="002F4FC2" w:rsidRDefault="0014123D" w:rsidP="001412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>Student demonstrates knowledge of marking period Social Studies concepts</w:t>
            </w:r>
          </w:p>
        </w:tc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</w:tr>
      <w:tr w:rsidR="00420460" w:rsidRPr="002F4FC2" w:rsidTr="0014123D"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C9492A" w:rsidRDefault="00420460" w:rsidP="001412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9492A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an understanding of geographic, civic concepts and historic concepts 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>Student demonstrates knowledge of marking period Social Studies concepts</w:t>
            </w:r>
          </w:p>
        </w:tc>
      </w:tr>
      <w:tr w:rsidR="00420460" w:rsidRPr="002F4FC2" w:rsidTr="0014123D"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an understanding of geographic, civic concepts and historic concepts 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>Student demonstrates knowledge of marking period Social Studies concepts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60" w:rsidRPr="002F4FC2" w:rsidRDefault="00420460" w:rsidP="0014123D">
            <w:pPr>
              <w:spacing w:line="240" w:lineRule="auto"/>
              <w:rPr>
                <w:sz w:val="20"/>
                <w:szCs w:val="20"/>
              </w:rPr>
            </w:pPr>
            <w:r w:rsidRPr="002F4FC2">
              <w:rPr>
                <w:sz w:val="20"/>
                <w:szCs w:val="20"/>
              </w:rPr>
              <w:t xml:space="preserve">Student demonstrates knowledge of marking period Social Studies concepts </w:t>
            </w:r>
          </w:p>
        </w:tc>
      </w:tr>
    </w:tbl>
    <w:p w:rsidR="00420460" w:rsidRDefault="00420460" w:rsidP="00420460">
      <w:pPr>
        <w:spacing w:line="240" w:lineRule="auto"/>
      </w:pPr>
    </w:p>
    <w:p w:rsidR="00420460" w:rsidRDefault="00420460" w:rsidP="00420460">
      <w:pPr>
        <w:spacing w:line="240" w:lineRule="auto"/>
      </w:pPr>
    </w:p>
    <w:p w:rsidR="00420460" w:rsidRPr="00977D84" w:rsidRDefault="00420460" w:rsidP="00420460">
      <w:pPr>
        <w:rPr>
          <w:vanish/>
        </w:rPr>
      </w:pPr>
    </w:p>
    <w:p w:rsidR="00420460" w:rsidRDefault="00420460" w:rsidP="00420460">
      <w:pPr>
        <w:spacing w:line="240" w:lineRule="auto"/>
      </w:pPr>
    </w:p>
    <w:p w:rsidR="00420460" w:rsidRDefault="00420460"/>
    <w:p w:rsidR="00420460" w:rsidRDefault="00420460"/>
    <w:p w:rsidR="00677ACF" w:rsidRDefault="00677ACF">
      <w:r>
        <w:br w:type="page"/>
      </w:r>
    </w:p>
    <w:p w:rsidR="00677ACF" w:rsidRDefault="009366A9" w:rsidP="00677ACF">
      <w:pPr>
        <w:pStyle w:val="Heading1"/>
      </w:pPr>
      <w:r>
        <w:lastRenderedPageBreak/>
        <w:t xml:space="preserve">        </w:t>
      </w:r>
      <w:bookmarkStart w:id="25" w:name="_Toc338252481"/>
      <w:r w:rsidR="00677ACF">
        <w:t>Science</w:t>
      </w:r>
      <w:bookmarkEnd w:id="25"/>
      <w:r w:rsidR="00677ACF">
        <w:t xml:space="preserve">  </w:t>
      </w:r>
    </w:p>
    <w:p w:rsidR="00754D44" w:rsidRDefault="00677ACF" w:rsidP="00677ACF">
      <w:pPr>
        <w:spacing w:line="240" w:lineRule="auto"/>
      </w:pPr>
      <w:r>
        <w:t xml:space="preserve">          1=rarely demonstrates understanding   2= Sometimes demonstrates understanding   3=und</w:t>
      </w:r>
      <w:r w:rsidR="0014123D">
        <w:t xml:space="preserve">erstands and applies   4=extends </w:t>
      </w:r>
      <w:r w:rsidR="00754D44">
        <w:t>understanding</w:t>
      </w:r>
    </w:p>
    <w:p w:rsidR="00677ACF" w:rsidRDefault="00754D44" w:rsidP="00677ACF">
      <w:pPr>
        <w:spacing w:line="240" w:lineRule="auto"/>
      </w:pPr>
      <w:r>
        <w:t xml:space="preserve">          </w:t>
      </w:r>
      <w:r w:rsidR="00677ACF">
        <w:t>through applications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5572"/>
        <w:gridCol w:w="6077"/>
      </w:tblGrid>
      <w:tr w:rsidR="00677ACF" w:rsidRPr="00DA245A" w:rsidTr="00677ACF">
        <w:trPr>
          <w:trHeight w:val="558"/>
        </w:trPr>
        <w:tc>
          <w:tcPr>
            <w:tcW w:w="748" w:type="dxa"/>
            <w:vMerge w:val="restart"/>
            <w:shd w:val="clear" w:color="auto" w:fill="auto"/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A245A">
              <w:rPr>
                <w:rFonts w:ascii="Calibri" w:hAnsi="Calibri" w:cs="Calibri"/>
                <w:b/>
              </w:rPr>
              <w:t>Pre K</w:t>
            </w:r>
          </w:p>
        </w:tc>
        <w:tc>
          <w:tcPr>
            <w:tcW w:w="5676" w:type="dxa"/>
            <w:shd w:val="clear" w:color="auto" w:fill="auto"/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A245A">
              <w:rPr>
                <w:rFonts w:ascii="Calibri" w:hAnsi="Calibri" w:cs="Calibri"/>
                <w:b/>
              </w:rPr>
              <w:t>Mid-year Expectation</w:t>
            </w:r>
          </w:p>
        </w:tc>
        <w:tc>
          <w:tcPr>
            <w:tcW w:w="6194" w:type="dxa"/>
            <w:shd w:val="clear" w:color="auto" w:fill="auto"/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A245A">
              <w:rPr>
                <w:rFonts w:ascii="Calibri" w:hAnsi="Calibri" w:cs="Calibri"/>
                <w:b/>
              </w:rPr>
              <w:t>End of year Expectation</w:t>
            </w:r>
          </w:p>
        </w:tc>
      </w:tr>
      <w:tr w:rsidR="00677ACF" w:rsidRPr="00DA245A" w:rsidTr="00677ACF">
        <w:trPr>
          <w:trHeight w:val="292"/>
        </w:trPr>
        <w:tc>
          <w:tcPr>
            <w:tcW w:w="748" w:type="dxa"/>
            <w:vMerge/>
            <w:shd w:val="clear" w:color="auto" w:fill="auto"/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6" w:type="dxa"/>
            <w:shd w:val="clear" w:color="auto" w:fill="auto"/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>Student understands and applies marking period concepts and ideas</w:t>
            </w:r>
          </w:p>
        </w:tc>
        <w:tc>
          <w:tcPr>
            <w:tcW w:w="6194" w:type="dxa"/>
            <w:shd w:val="clear" w:color="auto" w:fill="auto"/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>Student understands and applies marking period concepts and ideas</w:t>
            </w:r>
          </w:p>
        </w:tc>
      </w:tr>
    </w:tbl>
    <w:p w:rsidR="00677ACF" w:rsidRDefault="00677ACF" w:rsidP="00677ACF">
      <w:pPr>
        <w:spacing w:line="240" w:lineRule="auto"/>
      </w:pPr>
    </w:p>
    <w:tbl>
      <w:tblPr>
        <w:tblW w:w="4787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780"/>
        <w:gridCol w:w="2832"/>
        <w:gridCol w:w="2743"/>
        <w:gridCol w:w="3362"/>
      </w:tblGrid>
      <w:tr w:rsidR="00677ACF" w:rsidRPr="00DA245A" w:rsidTr="00677ACF">
        <w:trPr>
          <w:trHeight w:val="555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ACF" w:rsidRPr="00DA245A" w:rsidRDefault="00677ACF" w:rsidP="0014123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  <w:b/>
                <w:bCs/>
              </w:rPr>
              <w:t>MP1 Expectation</w:t>
            </w:r>
          </w:p>
          <w:p w:rsidR="00677ACF" w:rsidRPr="00DA245A" w:rsidRDefault="00677ACF" w:rsidP="001412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245A">
              <w:rPr>
                <w:rFonts w:ascii="Calibri" w:hAnsi="Calibri" w:cs="Calibri"/>
                <w:b/>
                <w:bCs/>
              </w:rPr>
              <w:t>Life Science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77ACF" w:rsidP="0014123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  <w:b/>
                <w:bCs/>
              </w:rPr>
              <w:t>MP2 Expectation</w:t>
            </w:r>
          </w:p>
          <w:p w:rsidR="00677ACF" w:rsidRPr="00DA245A" w:rsidRDefault="00677ACF" w:rsidP="001412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245A">
              <w:rPr>
                <w:rFonts w:ascii="Calibri" w:hAnsi="Calibri" w:cs="Calibri"/>
                <w:b/>
                <w:bCs/>
              </w:rPr>
              <w:t>Physical Science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77ACF" w:rsidP="0014123D">
            <w:pPr>
              <w:ind w:right="-9"/>
              <w:jc w:val="center"/>
              <w:rPr>
                <w:rFonts w:ascii="Calibri" w:hAnsi="Calibri" w:cs="Calibri"/>
                <w:b/>
                <w:bCs/>
              </w:rPr>
            </w:pPr>
            <w:r w:rsidRPr="00DA245A">
              <w:rPr>
                <w:rFonts w:ascii="Calibri" w:hAnsi="Calibri" w:cs="Calibri"/>
                <w:b/>
                <w:bCs/>
              </w:rPr>
              <w:t xml:space="preserve">MP3 Expectation </w:t>
            </w:r>
          </w:p>
          <w:p w:rsidR="00677ACF" w:rsidRPr="00DA245A" w:rsidRDefault="00677ACF" w:rsidP="0014123D">
            <w:pPr>
              <w:ind w:right="-9"/>
              <w:jc w:val="center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  <w:b/>
                <w:bCs/>
              </w:rPr>
              <w:t>Earth Science</w:t>
            </w:r>
          </w:p>
        </w:tc>
      </w:tr>
      <w:tr w:rsidR="00677ACF" w:rsidRPr="00DA245A" w:rsidTr="00677ACF">
        <w:trPr>
          <w:trHeight w:val="789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  <w:b/>
                <w:bCs/>
              </w:rPr>
              <w:t>K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>Student demonstrates understanding of and applies scientific concepts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ACF" w:rsidRPr="00DA245A" w:rsidRDefault="00677ACF" w:rsidP="00166E51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 w:rsidR="00166E51"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 w:rsidR="004947C5">
              <w:rPr>
                <w:rFonts w:ascii="Calibri" w:hAnsi="Calibri" w:cs="Calibri"/>
              </w:rPr>
              <w:t>Earth science, life science, and/or physical science.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166E5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166E51" w:rsidP="0014123D">
            <w:pPr>
              <w:spacing w:line="240" w:lineRule="auto"/>
              <w:ind w:right="-9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</w:tr>
      <w:tr w:rsidR="00677ACF" w:rsidRPr="00DA245A" w:rsidTr="00677ACF">
        <w:trPr>
          <w:trHeight w:val="762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>Student demonstrates understanding of scientific concepts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ACF" w:rsidRPr="00DA245A" w:rsidRDefault="00166E5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166E5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166E51" w:rsidP="0014123D">
            <w:pPr>
              <w:spacing w:line="240" w:lineRule="auto"/>
              <w:ind w:right="-9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</w:tr>
      <w:tr w:rsidR="00677ACF" w:rsidRPr="00DA245A" w:rsidTr="00677ACF">
        <w:trPr>
          <w:trHeight w:val="807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>Student demonstrates understanding of scientific concepts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ACF" w:rsidRPr="00DA245A" w:rsidRDefault="00166E5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Earth science, life </w:t>
            </w:r>
            <w:r>
              <w:rPr>
                <w:rFonts w:ascii="Calibri" w:hAnsi="Calibri" w:cs="Calibri"/>
              </w:rPr>
              <w:lastRenderedPageBreak/>
              <w:t>science, and/or physical science.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166E5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lastRenderedPageBreak/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Earth science, life </w:t>
            </w:r>
            <w:r>
              <w:rPr>
                <w:rFonts w:ascii="Calibri" w:hAnsi="Calibri" w:cs="Calibri"/>
              </w:rPr>
              <w:lastRenderedPageBreak/>
              <w:t>science, and/or physical science.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166E51" w:rsidP="0014123D">
            <w:pPr>
              <w:spacing w:line="240" w:lineRule="auto"/>
              <w:ind w:right="-9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lastRenderedPageBreak/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</w:tr>
      <w:tr w:rsidR="00677ACF" w:rsidRPr="00DA245A" w:rsidTr="00677ACF">
        <w:trPr>
          <w:trHeight w:val="771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F4E9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>Student demonstrates understanding of scientific concepts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ACF" w:rsidRPr="00DA245A" w:rsidRDefault="006F4E9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F4E9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F4E91" w:rsidP="0014123D">
            <w:pPr>
              <w:spacing w:line="240" w:lineRule="auto"/>
              <w:ind w:right="-9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</w:tr>
      <w:tr w:rsidR="00677ACF" w:rsidRPr="00DA245A" w:rsidTr="00677ACF">
        <w:trPr>
          <w:trHeight w:val="825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77ACF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F4E9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>Student demonstrates understanding of scientific concepts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</w:tcPr>
          <w:p w:rsidR="00677ACF" w:rsidRPr="00DA245A" w:rsidRDefault="006F4E9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F4E9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ACF" w:rsidRPr="00DA245A" w:rsidRDefault="006F4E91" w:rsidP="0014123D">
            <w:pPr>
              <w:spacing w:line="240" w:lineRule="auto"/>
              <w:ind w:right="-9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</w:tr>
      <w:tr w:rsidR="006F4E91" w:rsidRPr="00DA245A" w:rsidTr="00677ACF">
        <w:trPr>
          <w:trHeight w:val="143"/>
        </w:trPr>
        <w:tc>
          <w:tcPr>
            <w:tcW w:w="271" w:type="pct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91" w:rsidRPr="00DA245A" w:rsidRDefault="006F4E9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122" w:type="pct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91" w:rsidRPr="00DA245A" w:rsidRDefault="006F4E91" w:rsidP="0014123D">
            <w:pPr>
              <w:spacing w:line="240" w:lineRule="auto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>Student demonstrates understanding of scientific concepts</w:t>
            </w:r>
          </w:p>
        </w:tc>
        <w:tc>
          <w:tcPr>
            <w:tcW w:w="1143" w:type="pct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1" w:rsidRDefault="006F4E91">
            <w:r w:rsidRPr="00F662E6">
              <w:rPr>
                <w:rFonts w:ascii="Calibri" w:hAnsi="Calibri" w:cs="Calibri"/>
              </w:rPr>
              <w:t>Student understands and applies concepts and ideas related to Earth science, life science, and/or physical science.</w:t>
            </w:r>
          </w:p>
        </w:tc>
        <w:tc>
          <w:tcPr>
            <w:tcW w:w="1107" w:type="pct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91" w:rsidRDefault="006F4E91">
            <w:r w:rsidRPr="00F662E6">
              <w:rPr>
                <w:rFonts w:ascii="Calibri" w:hAnsi="Calibri" w:cs="Calibri"/>
              </w:rPr>
              <w:t>Student understands and applies concepts and ideas related to Earth science, life science, and/or physical science.</w:t>
            </w:r>
          </w:p>
        </w:tc>
        <w:tc>
          <w:tcPr>
            <w:tcW w:w="1357" w:type="pct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E91" w:rsidRPr="00DA245A" w:rsidRDefault="006F4E91" w:rsidP="0014123D">
            <w:pPr>
              <w:spacing w:line="240" w:lineRule="auto"/>
              <w:ind w:right="-9"/>
              <w:rPr>
                <w:rFonts w:ascii="Calibri" w:hAnsi="Calibri" w:cs="Calibri"/>
              </w:rPr>
            </w:pPr>
            <w:r w:rsidRPr="00DA245A">
              <w:rPr>
                <w:rFonts w:ascii="Calibri" w:hAnsi="Calibri" w:cs="Calibri"/>
              </w:rPr>
              <w:t xml:space="preserve">Student understands and applies concepts and ideas </w:t>
            </w:r>
            <w:r>
              <w:rPr>
                <w:rFonts w:ascii="Calibri" w:hAnsi="Calibri" w:cs="Calibri"/>
              </w:rPr>
              <w:t>related to</w:t>
            </w:r>
            <w:r w:rsidRPr="00DA245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Earth science, life science, and/or physical science.</w:t>
            </w:r>
          </w:p>
        </w:tc>
      </w:tr>
    </w:tbl>
    <w:p w:rsidR="00677ACF" w:rsidRPr="00FF27D6" w:rsidRDefault="00677ACF" w:rsidP="00677ACF">
      <w:pPr>
        <w:spacing w:line="240" w:lineRule="auto"/>
        <w:rPr>
          <w:sz w:val="2"/>
          <w:szCs w:val="2"/>
        </w:rPr>
      </w:pPr>
    </w:p>
    <w:p w:rsidR="00677ACF" w:rsidRDefault="00677ACF">
      <w:r>
        <w:br w:type="page"/>
      </w:r>
    </w:p>
    <w:tbl>
      <w:tblPr>
        <w:tblpPr w:leftFromText="180" w:rightFromText="180" w:vertAnchor="page" w:horzAnchor="margin" w:tblpY="991"/>
        <w:tblW w:w="13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109"/>
        <w:gridCol w:w="4950"/>
        <w:gridCol w:w="3615"/>
      </w:tblGrid>
      <w:tr w:rsidR="00677ACF" w:rsidRPr="009D5C1F" w:rsidTr="00754D44">
        <w:trPr>
          <w:trHeight w:val="405"/>
        </w:trPr>
        <w:tc>
          <w:tcPr>
            <w:tcW w:w="1344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7ACF" w:rsidRPr="00754D44" w:rsidRDefault="00677ACF" w:rsidP="00754D44">
            <w:pPr>
              <w:pStyle w:val="Heading1"/>
              <w:jc w:val="center"/>
              <w:rPr>
                <w:rFonts w:eastAsia="Times New Roman"/>
                <w:sz w:val="24"/>
                <w:szCs w:val="24"/>
              </w:rPr>
            </w:pPr>
            <w:bookmarkStart w:id="26" w:name="_Toc338252482"/>
            <w:r w:rsidRPr="00754D44">
              <w:rPr>
                <w:rFonts w:eastAsia="Times New Roman"/>
                <w:sz w:val="24"/>
                <w:szCs w:val="24"/>
              </w:rPr>
              <w:lastRenderedPageBreak/>
              <w:t>Special Subject Report Card Benchmarks</w:t>
            </w:r>
            <w:bookmarkEnd w:id="26"/>
          </w:p>
        </w:tc>
      </w:tr>
      <w:tr w:rsidR="00677ACF" w:rsidRPr="009D5C1F" w:rsidTr="00754D44">
        <w:trPr>
          <w:trHeight w:val="146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jc w:val="center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b/>
                <w:bCs/>
                <w:color w:val="000000"/>
              </w:rPr>
              <w:t>Grade</w:t>
            </w:r>
          </w:p>
        </w:tc>
        <w:tc>
          <w:tcPr>
            <w:tcW w:w="41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jc w:val="center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b/>
                <w:bCs/>
                <w:color w:val="000000"/>
              </w:rPr>
              <w:t>Art</w:t>
            </w:r>
          </w:p>
        </w:tc>
        <w:tc>
          <w:tcPr>
            <w:tcW w:w="49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jc w:val="center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b/>
                <w:bCs/>
                <w:color w:val="000000"/>
              </w:rPr>
              <w:t>Music</w:t>
            </w:r>
          </w:p>
        </w:tc>
        <w:tc>
          <w:tcPr>
            <w:tcW w:w="36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jc w:val="center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b/>
                <w:bCs/>
                <w:color w:val="000000"/>
              </w:rPr>
              <w:t>Phys Ed/Health</w:t>
            </w:r>
          </w:p>
        </w:tc>
      </w:tr>
      <w:tr w:rsidR="00677ACF" w:rsidRPr="009D5C1F" w:rsidTr="00754D44">
        <w:trPr>
          <w:trHeight w:val="567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b/>
                <w:bCs/>
                <w:color w:val="000000"/>
              </w:rPr>
              <w:t>Pre K</w:t>
            </w:r>
          </w:p>
        </w:tc>
        <w:tc>
          <w:tcPr>
            <w:tcW w:w="41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 xml:space="preserve">Demonstrate the safe and appropriate use and care of art materials and tools. </w:t>
            </w:r>
          </w:p>
        </w:tc>
        <w:tc>
          <w:tcPr>
            <w:tcW w:w="49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Demonstrates understanding of skills and concepts.</w:t>
            </w:r>
          </w:p>
        </w:tc>
      </w:tr>
      <w:tr w:rsidR="00677ACF" w:rsidRPr="009D5C1F" w:rsidTr="00754D44">
        <w:trPr>
          <w:trHeight w:val="146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b/>
                <w:bCs/>
                <w:color w:val="000000"/>
              </w:rPr>
              <w:t>K</w:t>
            </w:r>
          </w:p>
        </w:tc>
        <w:tc>
          <w:tcPr>
            <w:tcW w:w="41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  <w:r w:rsidRPr="009D5C1F">
              <w:rPr>
                <w:rFonts w:eastAsia="Times New Roman" w:cstheme="minorHAnsi"/>
                <w:color w:val="000000"/>
              </w:rPr>
              <w:t xml:space="preserve">Explore a variety of art materials and select tools that are appropriate to create different types of art. Ex: drawing, painting, collage </w:t>
            </w:r>
          </w:p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</w:p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Create more recognizable representations as eye-hand coordination and fine motor skills develop.</w:t>
            </w:r>
          </w:p>
        </w:tc>
        <w:tc>
          <w:tcPr>
            <w:tcW w:w="49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Can sing songs with accompanied hand/body movements</w:t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  <w:color w:val="000000"/>
              </w:rPr>
              <w:t>Can play basic rhythm instruments for reading music and singing accompaniment</w:t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  <w:color w:val="000000"/>
              </w:rPr>
              <w:t>Can read and write basic notation</w:t>
            </w:r>
          </w:p>
        </w:tc>
        <w:tc>
          <w:tcPr>
            <w:tcW w:w="36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Demonstrates understanding of skills and concepts.</w:t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</w:rPr>
              <w:br/>
            </w:r>
          </w:p>
        </w:tc>
      </w:tr>
      <w:tr w:rsidR="00677ACF" w:rsidRPr="009D5C1F" w:rsidTr="00754D44">
        <w:trPr>
          <w:trHeight w:val="146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41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Create two- and three-dimensional works of art using the basic elements of color, line, shape, form, texture, and space, as well as a variety of art materials.</w:t>
            </w:r>
            <w:r w:rsidRPr="009D5C1F">
              <w:rPr>
                <w:rFonts w:eastAsia="Times New Roman" w:cstheme="minorHAnsi"/>
              </w:rPr>
              <w:br/>
            </w:r>
          </w:p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 xml:space="preserve">Be able to provide and receive constructive feedback about artwork of self, peers and visual artists. </w:t>
            </w:r>
          </w:p>
        </w:tc>
        <w:tc>
          <w:tcPr>
            <w:tcW w:w="49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Can identify musical families and their characteristic sounds</w:t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  <w:color w:val="000000"/>
              </w:rPr>
              <w:t>Can read and write music notation</w:t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  <w:color w:val="000000"/>
              </w:rPr>
              <w:t>Can describe feelings in relation to various musical examples</w:t>
            </w:r>
          </w:p>
        </w:tc>
        <w:tc>
          <w:tcPr>
            <w:tcW w:w="36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Demonstrates understanding of skills and concepts.</w:t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</w:rPr>
              <w:br/>
            </w:r>
          </w:p>
        </w:tc>
      </w:tr>
      <w:tr w:rsidR="00677ACF" w:rsidRPr="009D5C1F" w:rsidTr="00754D44">
        <w:trPr>
          <w:trHeight w:val="146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41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Default="00677ACF" w:rsidP="0014123D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  <w:r w:rsidRPr="009D5C1F">
              <w:rPr>
                <w:rFonts w:eastAsia="Times New Roman" w:cstheme="minorHAnsi"/>
                <w:color w:val="000000"/>
              </w:rPr>
              <w:t xml:space="preserve">Identify the basic elements of art (color, line, shape, form, texture, and space) in diverse types of artwork. </w:t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  <w:color w:val="000000"/>
              </w:rPr>
              <w:t xml:space="preserve">Identify main themes in works of visual art, such as artworks based on the themes of </w:t>
            </w:r>
            <w:r w:rsidRPr="009D5C1F">
              <w:rPr>
                <w:rFonts w:eastAsia="Times New Roman" w:cstheme="minorHAnsi"/>
                <w:color w:val="000000"/>
              </w:rPr>
              <w:lastRenderedPageBreak/>
              <w:t>family and community, from various historical periods and world cultures.</w:t>
            </w:r>
          </w:p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49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4D44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lastRenderedPageBreak/>
              <w:t>Can demonstrate appropriate audience behavior for performances and rehearsals</w:t>
            </w:r>
            <w:r w:rsidR="00754D44">
              <w:rPr>
                <w:rFonts w:eastAsia="Times New Roman" w:cstheme="minorHAnsi"/>
              </w:rPr>
              <w:br/>
            </w:r>
          </w:p>
          <w:p w:rsidR="00677ACF" w:rsidRDefault="00677ACF" w:rsidP="0014123D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  <w:r w:rsidRPr="009D5C1F">
              <w:rPr>
                <w:rFonts w:eastAsia="Times New Roman" w:cstheme="minorHAnsi"/>
                <w:color w:val="000000"/>
              </w:rPr>
              <w:t>Can demonstrate proper singing technique</w:t>
            </w:r>
            <w:r w:rsidRPr="009D5C1F">
              <w:rPr>
                <w:rFonts w:eastAsia="Times New Roman" w:cstheme="minorHAnsi"/>
              </w:rPr>
              <w:br/>
            </w:r>
          </w:p>
          <w:p w:rsidR="00677ACF" w:rsidRDefault="00677ACF" w:rsidP="0014123D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  <w:r w:rsidRPr="009D5C1F">
              <w:rPr>
                <w:rFonts w:eastAsia="Times New Roman" w:cstheme="minorHAnsi"/>
                <w:color w:val="000000"/>
              </w:rPr>
              <w:t>Can read and write music notation</w:t>
            </w:r>
            <w:r w:rsidRPr="009D5C1F">
              <w:rPr>
                <w:rFonts w:eastAsia="Times New Roman" w:cstheme="minorHAnsi"/>
              </w:rPr>
              <w:br/>
            </w:r>
          </w:p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  <w:r w:rsidRPr="009D5C1F">
              <w:rPr>
                <w:rFonts w:eastAsia="Times New Roman" w:cstheme="minorHAnsi"/>
                <w:color w:val="000000"/>
              </w:rPr>
              <w:lastRenderedPageBreak/>
              <w:t xml:space="preserve">Can </w:t>
            </w:r>
            <w:r>
              <w:rPr>
                <w:rFonts w:eastAsia="Times New Roman" w:cstheme="minorHAnsi"/>
                <w:color w:val="000000"/>
              </w:rPr>
              <w:t>improvise basic melodies on an</w:t>
            </w:r>
            <w:r w:rsidRPr="009D5C1F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Or</w:t>
            </w:r>
            <w:r w:rsidRPr="009D5C1F">
              <w:rPr>
                <w:rFonts w:eastAsia="Times New Roman" w:cstheme="minorHAnsi"/>
                <w:color w:val="000000"/>
              </w:rPr>
              <w:t>ff instrument</w:t>
            </w:r>
          </w:p>
        </w:tc>
        <w:tc>
          <w:tcPr>
            <w:tcW w:w="36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lastRenderedPageBreak/>
              <w:t>Demonstrates understanding of skills and concepts.</w:t>
            </w:r>
            <w:r w:rsidRPr="009D5C1F">
              <w:rPr>
                <w:rFonts w:eastAsia="Times New Roman" w:cstheme="minorHAnsi"/>
              </w:rPr>
              <w:br/>
            </w:r>
          </w:p>
        </w:tc>
      </w:tr>
      <w:tr w:rsidR="00677ACF" w:rsidRPr="009D5C1F" w:rsidTr="00754D44">
        <w:trPr>
          <w:trHeight w:val="146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</w:tc>
        <w:tc>
          <w:tcPr>
            <w:tcW w:w="41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Differentiate between different types of art and experiment with various art types and</w:t>
            </w:r>
            <w:hyperlink r:id="rId13" w:history="1">
              <w:r w:rsidRPr="009D5C1F">
                <w:rPr>
                  <w:rFonts w:eastAsia="Times New Roman" w:cstheme="minorHAnsi"/>
                  <w:color w:val="000000"/>
                </w:rPr>
                <w:t xml:space="preserve"> </w:t>
              </w:r>
            </w:hyperlink>
            <w:r w:rsidRPr="009D5C1F">
              <w:rPr>
                <w:rFonts w:eastAsia="Times New Roman" w:cstheme="minorHAnsi"/>
                <w:color w:val="000000"/>
              </w:rPr>
              <w:t xml:space="preserve">art materials to create original works of art. </w:t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  <w:color w:val="000000"/>
              </w:rPr>
              <w:t xml:space="preserve">Work with peers in the creation of works of art using multiple art materials and present the completed works. </w:t>
            </w:r>
          </w:p>
        </w:tc>
        <w:tc>
          <w:tcPr>
            <w:tcW w:w="49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 xml:space="preserve">Demonstrates Progression Toward Basic Music Literacy </w:t>
            </w:r>
          </w:p>
        </w:tc>
        <w:tc>
          <w:tcPr>
            <w:tcW w:w="36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Demonstrates understanding of skills and concepts.</w:t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</w:rPr>
              <w:br/>
            </w:r>
          </w:p>
        </w:tc>
      </w:tr>
      <w:tr w:rsidR="00677ACF" w:rsidRPr="009D5C1F" w:rsidTr="00754D44">
        <w:trPr>
          <w:trHeight w:val="146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</w:tc>
        <w:tc>
          <w:tcPr>
            <w:tcW w:w="41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Compare and contrast works of art in various materials that use the same art elements and principles of design (color, line, shape, form, texture, and space).</w:t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  <w:color w:val="000000"/>
              </w:rPr>
              <w:t xml:space="preserve">Work individually and with peers to create two- and three-dimensional works of art that have a clear theme and that use the elements of art (color, line, shape, form, texture, and space). </w:t>
            </w:r>
          </w:p>
        </w:tc>
        <w:tc>
          <w:tcPr>
            <w:tcW w:w="49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 xml:space="preserve">Demonstrates Progression Toward Basic Music Literacy </w:t>
            </w:r>
          </w:p>
        </w:tc>
        <w:tc>
          <w:tcPr>
            <w:tcW w:w="36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Demonstrates understanding of skills and concepts.</w:t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</w:rPr>
              <w:br/>
            </w:r>
          </w:p>
        </w:tc>
      </w:tr>
      <w:tr w:rsidR="00677ACF" w:rsidRPr="009D5C1F" w:rsidTr="00754D44">
        <w:trPr>
          <w:trHeight w:val="146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b/>
                <w:bCs/>
                <w:color w:val="000000"/>
              </w:rPr>
              <w:t>5</w:t>
            </w:r>
          </w:p>
        </w:tc>
        <w:tc>
          <w:tcPr>
            <w:tcW w:w="41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Identify elements of art (color, line, shape, form, texture, and space) and that are evident in everyday life.</w:t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</w:rPr>
              <w:br/>
            </w:r>
            <w:r w:rsidRPr="009D5C1F">
              <w:rPr>
                <w:rFonts w:eastAsia="Times New Roman" w:cstheme="minorHAnsi"/>
                <w:color w:val="000000"/>
              </w:rPr>
              <w:t xml:space="preserve">Work individually and collaboratively to create two- and three-dimensional works of art that make visual statements and that employ the elements of art (color, line, shape, form, texture, and space). </w:t>
            </w:r>
          </w:p>
        </w:tc>
        <w:tc>
          <w:tcPr>
            <w:tcW w:w="49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24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 xml:space="preserve">Demonstrates Progression Toward Basic Music Competency </w:t>
            </w:r>
          </w:p>
        </w:tc>
        <w:tc>
          <w:tcPr>
            <w:tcW w:w="36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ACF" w:rsidRPr="009D5C1F" w:rsidRDefault="00677ACF" w:rsidP="0014123D">
            <w:pPr>
              <w:spacing w:after="0" w:line="0" w:lineRule="atLeast"/>
              <w:rPr>
                <w:rFonts w:eastAsia="Times New Roman" w:cstheme="minorHAnsi"/>
              </w:rPr>
            </w:pPr>
            <w:r w:rsidRPr="009D5C1F">
              <w:rPr>
                <w:rFonts w:eastAsia="Times New Roman" w:cstheme="minorHAnsi"/>
                <w:color w:val="000000"/>
              </w:rPr>
              <w:t>Demonstrates understanding of skills and concepts.</w:t>
            </w:r>
            <w:r w:rsidRPr="009D5C1F">
              <w:rPr>
                <w:rFonts w:eastAsia="Times New Roman" w:cstheme="minorHAnsi"/>
              </w:rPr>
              <w:br/>
            </w:r>
          </w:p>
        </w:tc>
      </w:tr>
    </w:tbl>
    <w:p w:rsidR="00420460" w:rsidRDefault="00420460"/>
    <w:sectPr w:rsidR="00420460" w:rsidSect="00915068">
      <w:footerReference w:type="default" r:id="rId14"/>
      <w:pgSz w:w="15840" w:h="12240" w:orient="landscape"/>
      <w:pgMar w:top="144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18" w:rsidRDefault="00004C18" w:rsidP="0014123D">
      <w:pPr>
        <w:spacing w:after="0" w:line="240" w:lineRule="auto"/>
      </w:pPr>
      <w:r>
        <w:separator/>
      </w:r>
    </w:p>
  </w:endnote>
  <w:endnote w:type="continuationSeparator" w:id="0">
    <w:p w:rsidR="00004C18" w:rsidRDefault="00004C18" w:rsidP="0014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371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7C5" w:rsidRDefault="004947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70A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4947C5" w:rsidRDefault="0049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18" w:rsidRDefault="00004C18" w:rsidP="0014123D">
      <w:pPr>
        <w:spacing w:after="0" w:line="240" w:lineRule="auto"/>
      </w:pPr>
      <w:r>
        <w:separator/>
      </w:r>
    </w:p>
  </w:footnote>
  <w:footnote w:type="continuationSeparator" w:id="0">
    <w:p w:rsidR="00004C18" w:rsidRDefault="00004C18" w:rsidP="0014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65E94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AC20206"/>
    <w:lvl w:ilvl="0" w:tplc="1ABAACF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000003"/>
    <w:multiLevelType w:val="hybridMultilevel"/>
    <w:tmpl w:val="D56AD050"/>
    <w:lvl w:ilvl="0" w:tplc="0ECCF66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 w15:restartNumberingAfterBreak="0">
    <w:nsid w:val="00000004"/>
    <w:multiLevelType w:val="hybridMultilevel"/>
    <w:tmpl w:val="9710D6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 w15:restartNumberingAfterBreak="0">
    <w:nsid w:val="0000000D"/>
    <w:multiLevelType w:val="hybridMultilevel"/>
    <w:tmpl w:val="8432F6A6"/>
    <w:lvl w:ilvl="0" w:tplc="E2D462C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 w15:restartNumberingAfterBreak="0">
    <w:nsid w:val="0000000E"/>
    <w:multiLevelType w:val="hybridMultilevel"/>
    <w:tmpl w:val="60B80C98"/>
    <w:lvl w:ilvl="0" w:tplc="7D7439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 w15:restartNumberingAfterBreak="0">
    <w:nsid w:val="0000000F"/>
    <w:multiLevelType w:val="hybridMultilevel"/>
    <w:tmpl w:val="88800AEE"/>
    <w:lvl w:ilvl="0" w:tplc="ACFA828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 w15:restartNumberingAfterBreak="0">
    <w:nsid w:val="00000010"/>
    <w:multiLevelType w:val="hybridMultilevel"/>
    <w:tmpl w:val="77D0C576"/>
    <w:lvl w:ilvl="0" w:tplc="B838ED2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0" w15:restartNumberingAfterBreak="0">
    <w:nsid w:val="00000011"/>
    <w:multiLevelType w:val="hybridMultilevel"/>
    <w:tmpl w:val="8AECE364"/>
    <w:lvl w:ilvl="0" w:tplc="09FEAA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 w15:restartNumberingAfterBreak="0">
    <w:nsid w:val="00000012"/>
    <w:multiLevelType w:val="hybridMultilevel"/>
    <w:tmpl w:val="4C1C6120"/>
    <w:lvl w:ilvl="0" w:tplc="A3B27A9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 w15:restartNumberingAfterBreak="0">
    <w:nsid w:val="00000013"/>
    <w:multiLevelType w:val="hybridMultilevel"/>
    <w:tmpl w:val="0000001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 w15:restartNumberingAfterBreak="0">
    <w:nsid w:val="00000014"/>
    <w:multiLevelType w:val="hybridMultilevel"/>
    <w:tmpl w:val="12246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 w15:restartNumberingAfterBreak="0">
    <w:nsid w:val="00000015"/>
    <w:multiLevelType w:val="hybridMultilevel"/>
    <w:tmpl w:val="0000001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5" w15:restartNumberingAfterBreak="0">
    <w:nsid w:val="0CA41E22"/>
    <w:multiLevelType w:val="hybridMultilevel"/>
    <w:tmpl w:val="3942F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C77C9B"/>
    <w:multiLevelType w:val="hybridMultilevel"/>
    <w:tmpl w:val="DBA04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7772B0"/>
    <w:multiLevelType w:val="hybridMultilevel"/>
    <w:tmpl w:val="47D41C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A4EAE"/>
    <w:multiLevelType w:val="hybridMultilevel"/>
    <w:tmpl w:val="ED54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06495"/>
    <w:multiLevelType w:val="hybridMultilevel"/>
    <w:tmpl w:val="FAE8521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C78A8"/>
    <w:multiLevelType w:val="hybridMultilevel"/>
    <w:tmpl w:val="3808F6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A7342"/>
    <w:multiLevelType w:val="hybridMultilevel"/>
    <w:tmpl w:val="6C66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5633E"/>
    <w:multiLevelType w:val="hybridMultilevel"/>
    <w:tmpl w:val="FE742D7A"/>
    <w:lvl w:ilvl="0" w:tplc="1E9A7A4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EB6766"/>
    <w:multiLevelType w:val="hybridMultilevel"/>
    <w:tmpl w:val="6560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B4721"/>
    <w:multiLevelType w:val="hybridMultilevel"/>
    <w:tmpl w:val="FFD40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4F042E"/>
    <w:multiLevelType w:val="hybridMultilevel"/>
    <w:tmpl w:val="F978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A508D"/>
    <w:multiLevelType w:val="hybridMultilevel"/>
    <w:tmpl w:val="AFEA508E"/>
    <w:lvl w:ilvl="0" w:tplc="9A681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"/>
  </w:num>
  <w:num w:numId="6">
    <w:abstractNumId w:val="4"/>
  </w:num>
  <w:num w:numId="7">
    <w:abstractNumId w:val="5"/>
  </w:num>
  <w:num w:numId="8">
    <w:abstractNumId w:val="19"/>
  </w:num>
  <w:num w:numId="9">
    <w:abstractNumId w:val="21"/>
  </w:num>
  <w:num w:numId="10">
    <w:abstractNumId w:val="18"/>
  </w:num>
  <w:num w:numId="11">
    <w:abstractNumId w:val="23"/>
  </w:num>
  <w:num w:numId="12">
    <w:abstractNumId w:val="26"/>
  </w:num>
  <w:num w:numId="13">
    <w:abstractNumId w:val="16"/>
  </w:num>
  <w:num w:numId="14">
    <w:abstractNumId w:val="24"/>
  </w:num>
  <w:num w:numId="15">
    <w:abstractNumId w:val="15"/>
  </w:num>
  <w:num w:numId="16">
    <w:abstractNumId w:val="17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6C"/>
    <w:rsid w:val="00004C18"/>
    <w:rsid w:val="00096684"/>
    <w:rsid w:val="000B7058"/>
    <w:rsid w:val="0014046C"/>
    <w:rsid w:val="0014123D"/>
    <w:rsid w:val="00141890"/>
    <w:rsid w:val="00166E51"/>
    <w:rsid w:val="00170B17"/>
    <w:rsid w:val="00194EA6"/>
    <w:rsid w:val="00263765"/>
    <w:rsid w:val="00291026"/>
    <w:rsid w:val="00391802"/>
    <w:rsid w:val="003D047C"/>
    <w:rsid w:val="00403CA1"/>
    <w:rsid w:val="00420460"/>
    <w:rsid w:val="00445017"/>
    <w:rsid w:val="004947C5"/>
    <w:rsid w:val="0049670A"/>
    <w:rsid w:val="004A292F"/>
    <w:rsid w:val="00504E24"/>
    <w:rsid w:val="00512315"/>
    <w:rsid w:val="00537835"/>
    <w:rsid w:val="00573E53"/>
    <w:rsid w:val="00677ACF"/>
    <w:rsid w:val="006F4E91"/>
    <w:rsid w:val="007243AC"/>
    <w:rsid w:val="00730149"/>
    <w:rsid w:val="00744092"/>
    <w:rsid w:val="00754D44"/>
    <w:rsid w:val="007A1DF4"/>
    <w:rsid w:val="0083100F"/>
    <w:rsid w:val="00835B21"/>
    <w:rsid w:val="00845DB4"/>
    <w:rsid w:val="008F4DAD"/>
    <w:rsid w:val="00915068"/>
    <w:rsid w:val="009366A9"/>
    <w:rsid w:val="0094077A"/>
    <w:rsid w:val="00941416"/>
    <w:rsid w:val="00981945"/>
    <w:rsid w:val="009E4EAA"/>
    <w:rsid w:val="009F2F55"/>
    <w:rsid w:val="009F3117"/>
    <w:rsid w:val="00AA1BD2"/>
    <w:rsid w:val="00AD4E2D"/>
    <w:rsid w:val="00AE3FB6"/>
    <w:rsid w:val="00B5136B"/>
    <w:rsid w:val="00C22FD2"/>
    <w:rsid w:val="00C417CE"/>
    <w:rsid w:val="00C54D6C"/>
    <w:rsid w:val="00C8187A"/>
    <w:rsid w:val="00C9492A"/>
    <w:rsid w:val="00CC083A"/>
    <w:rsid w:val="00CE54F6"/>
    <w:rsid w:val="00D577EA"/>
    <w:rsid w:val="00D837F5"/>
    <w:rsid w:val="00E774D4"/>
    <w:rsid w:val="00ED5552"/>
    <w:rsid w:val="00F272C2"/>
    <w:rsid w:val="00F33DC1"/>
    <w:rsid w:val="00F4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26CD"/>
  <w15:docId w15:val="{BE40A5F7-1282-4397-BBCC-639AF50B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046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046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7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3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73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7A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3D"/>
  </w:style>
  <w:style w:type="paragraph" w:styleId="Footer">
    <w:name w:val="footer"/>
    <w:basedOn w:val="Normal"/>
    <w:link w:val="FooterChar"/>
    <w:uiPriority w:val="99"/>
    <w:unhideWhenUsed/>
    <w:rsid w:val="00141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3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123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412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41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2011-12\Report%20Card%20Committee\FINAL%20REPORT%20CARDS\Benchmarks%20for%20Website.docx" TargetMode="External"/><Relationship Id="rId13" Type="http://schemas.openxmlformats.org/officeDocument/2006/relationships/hyperlink" Target="http://www.state.nj.us/education/cccs/def/1/VPAm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H:\2011-12\Report%20Card%20Committee\FINAL%20REPORT%20CARDS\Benchmarks%20for%20Website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:\2011-12\Report%20Card%20Committee\FINAL%20REPORT%20CARDS\Benchmarks%20for%20Website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H:\2011-12\Report%20Card%20Committee\FINAL%20REPORT%20CARDS\Benchmarks%20for%20Websi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2011-12\Report%20Card%20Committee\FINAL%20REPORT%20CARDS\Benchmarks%20for%20Website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A8D1-F158-4F8C-AE0A-AE0DF1A3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10149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Arlington Schools</vt:lpstr>
    </vt:vector>
  </TitlesOfParts>
  <Company>Microsoft</Company>
  <LinksUpToDate>false</LinksUpToDate>
  <CharactersWithSpaces>67864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Arlington Schools</dc:title>
  <dc:subject>Pre K-5 Report Card Benchmarks</dc:subject>
  <dc:creator>Diane Schulthes</dc:creator>
  <cp:lastModifiedBy>Alicia Giammanco</cp:lastModifiedBy>
  <cp:revision>2</cp:revision>
  <cp:lastPrinted>2012-10-17T18:15:00Z</cp:lastPrinted>
  <dcterms:created xsi:type="dcterms:W3CDTF">2022-08-16T11:51:00Z</dcterms:created>
  <dcterms:modified xsi:type="dcterms:W3CDTF">2022-08-16T11:51:00Z</dcterms:modified>
</cp:coreProperties>
</file>